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5fad" w14:textId="c295f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23 октября 2020 года № 509. Зарегистрировано Департаментом юстиции Жамбылской области 29 октября 2020 года № 4776</w:t>
      </w:r>
    </w:p>
    <w:p>
      <w:pPr>
        <w:spacing w:after="0"/>
        <w:ind w:left="0"/>
        <w:jc w:val="left"/>
      </w:pPr>
      <w:bookmarkStart w:name="z6" w:id="0"/>
      <w:r>
        <w:rPr>
          <w:rFonts w:ascii="Times New Roman"/>
          <w:b/>
          <w:i w:val="false"/>
          <w:color w:val="000000"/>
        </w:rPr>
        <w:t xml:space="preserve"> Об установлении публичного сервитута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акимат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товариществу с ограниченной ответственностью "RESOURSE QAZAQ INVEST" для проведения разведочных работ твердых полезных ископаемых согласно приложения общей площадью 253,0 гектаров, в том числе на территории Карасазского сельского округа 193,9 гектаров, на территории Нурлыкентского сельского округа 6,0 гектаров, на территории Кокбастауского сельского округа 53,1 гектар без изъятия земельных участков у землепользователей сроком на 11 (одиннадцать) месяцев.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"RESOURSE QAZAQ INVEST" обеспечить компенсацию за причиненные убытки землепользователям из-за установления ограниченного целевого использования участков в полном объеме и по окончанию проведения разведочных работ полезных ископаемых, провести рекультивацию нарушенных земель.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Уркумбаева Абдикерима Култаевича.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Жуалынского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Ергебеков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октября 2020 года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 для установления публичного сервитута товариществу с ограниченной ответственностью "RESOURSE QAZAQ INVEST" для проведения разведочных работ твердых полезных ископаемых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765"/>
        <w:gridCol w:w="3301"/>
        <w:gridCol w:w="717"/>
        <w:gridCol w:w="1381"/>
        <w:gridCol w:w="3302"/>
        <w:gridCol w:w="918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гектар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Пашни, гектар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 - косов, гектар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Пастбищ, гектар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Сейдалиев Жанадил Абдикадырович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20,6312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20,6312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Абылнур Жандаралиевич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14,0430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14,0430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"Гамбург"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3,2403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3,2403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Карасазского сельского округа 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159,2258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159,2258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Нурлыкентского сельского округа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Кокбастауского сельского округа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49,8597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49,8597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