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0034" w14:textId="d590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Кордайского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30 марта 2020 года № 65-4. Зарегистрировано Департаментом юстиции Жамбылской области 6 апреля 2020 года № 4541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Республики Казахстан" и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Кордайский районный маслихат ПРИНЯЛ РЕШЕНИЕ: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размеры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Кордайского района на 2020 год: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жилья-бюджетный кредит в сумме, не превышающей одну тысячу пятьсоткратного размера месячного расчетного показателя.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Кипчакбаева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