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8999" w14:textId="dd089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специализированных мест, порядка использования специализированных мест, норм их предельного наполнения, а также требований к материально-техническому и организационному обеспечению для организации и проведения мирных собраний в Кордайском районе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25 июня 2020 года № 68-2. Зарегистрировано Департаментом юстиции Жамбылской области 3 июля 2020 года № 4669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25 мая 2020 года "О порядке организации и проведения мирных собраний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самоуправлении и самоуправлении в Республике Казахстан" Кордайский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специализированные места, порядок использования специализированных мест, нормы их предельного наполнения, а также требования к материально-техническому и организационному обеспечению для организации и проведения мирных собраний в Кордайском районе,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решение Кордайского районного маслихата </w:t>
      </w:r>
      <w:r>
        <w:rPr>
          <w:rFonts w:ascii="Times New Roman"/>
          <w:b w:val="false"/>
          <w:i w:val="false"/>
          <w:color w:val="000000"/>
          <w:sz w:val="28"/>
        </w:rPr>
        <w:t>№51-4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17 февраля 2016 года "О дополнительном регламентировании порядка проведения собраний, митингов, шествий, пикетов и демонстраций по Кордайскому району"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№2992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нормативно правовых актов Республики Казахстан в электронном виде 06 апреля 2016 года).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решения возложить на постоянную комиссию районного маслихата по вопросам социально-общественного развития, неправительственных организаций и общественных объединений, обеспечения общественного правопорядка, экологии, природопользования и административно-территориального состава, по рассмотрению проектов договоров о выкупе земельного участка, вопросам сферы промышленности, энергетики, строительства, сельского хозяйства.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Нурсипатов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Специализированные места, порядок использования специализированных мест, нормы их предельного заполнения, а также требования к материально-техническому и организационному обеспечению для организации и проведения мирных собраний в Кордайском районе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Специализированные места для организации и проведения мирных собраний в Кордайском районе: 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Место проведения собрания и митинга: Кордайский район, село Кордай, перед домом культуры который находится на площади расположенного по адресу улица Центральная, дом 19 "А".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Установить маршрут проведения шествий и демонстраций в Кордайском районе: Кордайский район, село Кордай, улица Толе би от улицы Домалак ана до улицы Байдибека.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Порядок использования специализированных мест для организации и проведения мирных собраний в Кордайском районе: 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 организации и проведении мирного собрания акиматом района создается постоянно действующий оперативный штаб для координации деятельности организаций, задействованных в организации и проведении мирного собрания. В состав оперативного штаба входят представители местной полицейской службы, органов гражданской защиты, организатор мирного собрания (далее - организатор). Оперативный штаб возглавляет уполномоченный представитель акима района; 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организатор размещает правила поведения участников, регламентирующие порядок организации и проведения мирного собрания в общедоступном для граждан месте, предусматривает меры, обеспечивающие охрану общественного порядка, безопасность участников, пожарную и санитарно-эпидемиологическую безопасность, оказание первой медицинской помощи при несчастных случаях и порядок эвакуации при возникновении чрезвычайных ситуаций; 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организатор совместно с местной полицейской службой определяет месторасположение служебного автотранспорта, пункта управления оперативного штаба местной полицейской службы и скорой помощи, а также стоянок резерва;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местные службы полиции за двое суток до начала мирного собрания утверждают план размещения сил и средств, задействованных в обеспечении охраны общественного порядка, дорожной и пожарной безопасности;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организаторы и участники мирных собраний в Кордайском районе обязаны строго соблюдать запреты и обязанности,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мая 2020 года "О порядке организации и проведения мирных собраний в Республике Казахстан".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Предельные нормы заполнения специальных мест для организации и проведения мирных собраний в Кордайском районе: 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/ в = с; 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площадь специальных мест для организации и проведения мирных собраний (в квадратных метрах); 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– предельная норма на каждого гражданина, участвующего в мирных собраниях (1,5 квадратных метра); 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- предельная норма заполнения специальных мест для организации и проведения мирных собраний (предельное количество лиц, участвующих в мирном собрании). 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Требования к материально-техническому и организационному обеспечению специальных мест для организации и проведения мирных собраний в Кордайском районе определяются в соответствии с планом размещения сил и средств, задействованных в обеспечении охраны общественного порядка, дорожной и пожарной безопасности, утверждаемым местной полицией при проведения каждого мирного собрания.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</w:p>
        </w:tc>
      </w:tr>
    </w:tbl>
    <w:bookmarkStart w:name="z3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Материально-техническое оснащение специализированных мест для проведения мирных собраний и шествий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специализированного места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Материально-техническое оснащение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Предельная наполняемость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Кордайский район, село Кордай, перед домом культуры который находится на площади расположенного по адресу улица Центральная, дом 19 "А".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– 2121,70 квадратных метра;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на 4 колонах размещены 4 фонари;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точка подключения электроэнергии находится внутри здания на 1 этаже;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установлены камеры видеонаблюдения и видеозаписи;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стоянки (1 заезда, 1 выезда)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Кордайский район, село Кордай, улица Толе би от улицы Домалак ана до улицы Байдибека.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маршрута составляет 420 метр;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маршрута имеется уличное освещение;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-установлены 3 камеры видеонаблюдения и видеофиксации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</w:p>
        </w:tc>
      </w:tr>
    </w:tbl>
    <w:bookmarkStart w:name="z43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пикетирования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3 с изменениями, внесенными решением Кордайского районного маслихата Жамбылской области от 24.01.2024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Пикетирование – присутствие одного гражданина Республики Казахстан в определенном месте в определенное время с целью публичного выражения мнения по общественно-значимым вопросам и/или действиям/бездействию лиц и/или органов, организаций.</w:t>
      </w:r>
    </w:p>
    <w:bookmarkEnd w:id="28"/>
    <w:bookmarkStart w:name="z4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Проведение пикетирования запрещается:</w:t>
      </w:r>
    </w:p>
    <w:bookmarkEnd w:id="29"/>
    <w:bookmarkStart w:name="z4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местах массовых захоронений;</w:t>
      </w:r>
    </w:p>
    <w:bookmarkEnd w:id="30"/>
    <w:bookmarkStart w:name="z4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объектах железнодорожного, водного, воздушного и автомобильного транспорта и прилегающих к ним территориях;</w:t>
      </w:r>
    </w:p>
    <w:bookmarkEnd w:id="31"/>
    <w:bookmarkStart w:name="z4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территориях, прилегающих к организациям, обеспечивающим обороноспособность, безопасность государства и жизнедеятельность населения;</w:t>
      </w:r>
    </w:p>
    <w:bookmarkEnd w:id="32"/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территориях, прилегающих к опасным производственным объектам и иным объектам, эксплуатация которых требует соблюдения специальных правил техники безопасности;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магистральных железнодорожных сетях, магистральных трубопроводах, национальной электрической сети, магистральных линиях связи и прилегающих к ним территориях.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Допускается: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только одним гражданином и в статичной форме (без передвижения);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использование плакатов, транспарантов и иных средств наглядной агитации;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пикетирование не более двух часов в день в одном и том же месте у одного и того же объекта (за исключением специализированных мест для организации и проведения мирных собраний).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допускается:</w:t>
      </w:r>
    </w:p>
    <w:bookmarkEnd w:id="39"/>
    <w:bookmarkStart w:name="z5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двух и более пикетов в одном и том же месте в одно и то же время у одного и того же объекта, за исключением специализированных мест для организации и проведения мирных собраний;</w:t>
      </w:r>
    </w:p>
    <w:bookmarkEnd w:id="40"/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звукоусиливающих средств; 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пикетирования на расстоянии 800 метров, прилегающих к территориям объектов, у которых запрещено проведение пикетирования.</w:t>
      </w:r>
    </w:p>
    <w:bookmarkEnd w:id="4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