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fb84" w14:textId="9bbf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30 декабря 2019 года № 63-2 "О бюджете сельских округов Кордайского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10 сентября 2020 года № 73-2. Зарегистрировано Департаментом юстиции Жамбылской области 22 сентября 2020 года № 4748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Кордайского районного маслихата от 28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72-2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Кордайского районного маслихата от 23 декабря 2019 года № 62-4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4728</w:t>
      </w:r>
      <w:r>
        <w:rPr>
          <w:rFonts w:ascii="Times New Roman"/>
          <w:b w:val="false"/>
          <w:i w:val="false"/>
          <w:color w:val="000000"/>
          <w:sz w:val="28"/>
        </w:rPr>
        <w:t>)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Кордайского района на 2020-2021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за № 4491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января 2020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Алгинский сельский округ на 2020 год: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"24 719" заменить цифрами "24 693";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"22 372" заменить цифрами "22 346";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подпункте 2):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"24 719" заменить цифрами "24 693";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2020 год: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"52 525" заменить цифрами "52 114";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"21 864" заменить цифрами "21 453";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"191 015" заменить цифрами "190 604";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2020 год: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"41 135" заменить цифрами "41 135";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"27 733" заменить цифрами "27 733";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"100 588" заменить цифрами "100 588";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2020 год: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"50 007" заменить цифрами "49 981";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"39 579" заменить цифрами "39 553";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"143 780" заменить цифрами "143 754";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2020 год: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"71 732" заменить цифрами "71 598";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"6 271" заменить цифрами "6 163";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"65 361" заменить цифрами "65 335";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"73 561" заменить цифрами "73 427";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2020 год: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"72 985" заменить цифрами "80 596";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"4 595" заменить цифрами "3 975";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"68 290" заменить цифрами "76 521";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"375 920" заменить цифрами "383 531";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2020 год: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"76 158" заменить цифрами "74 272";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"13 755" заменить цифрами "11 972";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"62 303" заменить цифрами "62 200";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"149 062" заменить цифрами "147 176";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2020 год: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"73 866" заменить цифрами "73 300";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"8 385" заменить цифрами "7 845";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"65 381" заменить цифрами "65 355";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"76 496" заменить цифрами "75 930";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2020 год: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"27 586" заменить цифрами "35 817";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"21 321" заменить цифрами "29 552";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"28 467" заменить цифрами "36 698";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2020 год: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"1 531 573" заменить цифрами "1 554 144";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"237 009" заменить цифрами "244 606";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"1 294 314" заменить цифрами "1 309 288";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"1 854 096" заменить цифрами "1 876 667";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2020 год: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"226 630" заменить цифрами "237 331";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"38 510" заменить цифрами "49 211";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"305 568" заменить цифрами "316 269";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Ногайбайский сельский округ на 2020 год: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"70 078" заменить цифрами "69 975";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"62 422" заменить цифрами "62 319";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"71 686" заменить цифрами "71 583";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2020 год: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"231 620" заменить цифрами "228 749";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"24 718" заменить цифрами "21 847";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"237 349" заменить цифрами "234 478".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2020 год: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"238 172" заменить цифрами "238 172";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"194 920" заменить цифрами "194 920";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"248 634" заменить цифрами "248 634".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2020 год: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"67 967" заменить цифрами "70 274";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"8 999" заменить цифрами "11 332"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"58 868" заменить цифрами "58 842";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"69 540" заменить цифрами "71 847".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2020 год: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"20 667" заменить цифрами "20 070";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"3 120" заменить цифрами "2 626"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"17 547" заменить цифрами "17 444";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"20 667" заменить цифрами "20 070".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2020 год: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"22 494" заменить цифрами "22 391";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"19 710" заменить цифрами "19 607";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"22 494" заменить цифрами "22 391".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18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сельских территорий" от 8 июля 2005 года установить надбавку на 2020-2022 годы специалистом в области социального обеспечения, образования, культуры, спорта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могут устанавливаться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Кордайского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63-2</w:t>
            </w:r>
          </w:p>
        </w:tc>
      </w:tr>
    </w:tbl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2020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63-2</w:t>
            </w:r>
          </w:p>
        </w:tc>
      </w:tr>
    </w:tbl>
    <w:bookmarkStart w:name="z15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2020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968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-138490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6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2020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7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2020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630"/>
        <w:gridCol w:w="448"/>
        <w:gridCol w:w="849"/>
        <w:gridCol w:w="5"/>
        <w:gridCol w:w="1336"/>
        <w:gridCol w:w="5748"/>
        <w:gridCol w:w="23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8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2020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8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2020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968"/>
        <w:gridCol w:w="26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383531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-302935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19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1938"/>
        <w:gridCol w:w="1938"/>
        <w:gridCol w:w="3698"/>
        <w:gridCol w:w="32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-72904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0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2020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0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2020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1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инфроструктуре в сельских населенных пунктах в рамках проекта "Ауыл-ел бесегі"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-322523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2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2020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2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2020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3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2020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63-2</w:t>
            </w:r>
          </w:p>
        </w:tc>
      </w:tr>
    </w:tbl>
    <w:bookmarkStart w:name="z24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2020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63-2</w:t>
            </w:r>
          </w:p>
        </w:tc>
      </w:tr>
    </w:tbl>
    <w:bookmarkStart w:name="z25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63-2</w:t>
            </w:r>
          </w:p>
        </w:tc>
      </w:tr>
    </w:tbl>
    <w:bookmarkStart w:name="z26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2020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5"/>
        <w:gridCol w:w="6262"/>
        <w:gridCol w:w="2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63-2</w:t>
            </w:r>
          </w:p>
        </w:tc>
      </w:tr>
    </w:tbl>
    <w:bookmarkStart w:name="z27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