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c46ca" w14:textId="06c46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Кордайского районного маслихата от 23 декабря 2019 года № 62-4 "О районном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Кордайского районного маслихата Жамбылской области от 27 октября 2020 года № 75-2. Зарегистрировано Департаментом юстиции Жамбылской области 2 ноября 2020 года № 4789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решения Жамбылского областного маслихата от 15 октября 2020 года </w:t>
      </w:r>
      <w:r>
        <w:rPr>
          <w:rFonts w:ascii="Times New Roman"/>
          <w:b w:val="false"/>
          <w:i w:val="false"/>
          <w:color w:val="000000"/>
          <w:sz w:val="28"/>
        </w:rPr>
        <w:t>№ 50-5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Жамбылского областного маслихата от 12 декабря 2019 года № 41-3 "Об областном бюджете на 2020-2022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4765</w:t>
      </w:r>
      <w:r>
        <w:rPr>
          <w:rFonts w:ascii="Times New Roman"/>
          <w:b w:val="false"/>
          <w:i w:val="false"/>
          <w:color w:val="000000"/>
          <w:sz w:val="28"/>
        </w:rPr>
        <w:t>)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Кордайского районного маслихата от 23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62-4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2020-2022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4470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Эталонном контрольном банке нормативных правовых актов Республики Казахстан в электронном виде от 31 декабря 2019 года)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"28 809 399" заменить цифрами "29 872 864";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"26 125 013" заменить цифрами "26 988 409";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"29 842 664" заменить цифрами "30 834 180".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органах юстиции и вводится в действие с 1 января 2020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Кордайского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Әлімбет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Кордайского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Нурсипатов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октября 2020 года № 75-2</w:t>
            </w:r>
          </w:p>
        </w:tc>
      </w:tr>
    </w:tbl>
    <w:bookmarkStart w:name="z2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1122"/>
        <w:gridCol w:w="1122"/>
        <w:gridCol w:w="6632"/>
        <w:gridCol w:w="25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29872864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2784903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1123176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646930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476246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438123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438123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1137206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1131694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63082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79391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79391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77943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26988409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26988258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26988258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30834180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1455129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212946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205797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1143761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84465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1037873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"Предупреждение и ликвидация чрезвычайных ситуаций масштаба района (города областного значения)"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"Общественный порядок, безопасность, правовая, судебная, уголовно-исполнительная деятельность"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"Обеспечение безопасности дорожного движения в населенных пунктах"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18171771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1751600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1751600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12740067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12212240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527827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209615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209615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1449652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1449652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2020837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335318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423044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1125972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2735333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1193314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1193314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 переданного патронатным воспитателям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1436438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1087456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74061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62971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71095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63550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68958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103385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45613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3900241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793723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793723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1705530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421462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1060068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1335852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345578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156714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предоставления жилищных сертификатов как социальная поддержка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462360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60781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757734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336317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336317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96314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96314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101851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98768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46929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46929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44499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81224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55106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154821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154821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154821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147890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129315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129315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54379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73728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1337735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1337735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222713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168091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895772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1242416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259924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259924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932492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932492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758200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758200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179792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577457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1075777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1120048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"Социальная помощь и социальное обеспечение"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1040518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1040518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0"/>
        </w:tc>
        <w:tc>
          <w:tcPr>
            <w:tcW w:w="6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1"/>
        </w:tc>
        <w:tc>
          <w:tcPr>
            <w:tcW w:w="2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bookmarkEnd w:id="1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bookmarkEnd w:id="1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4"/>
        </w:tc>
        <w:tc>
          <w:tcPr>
            <w:tcW w:w="2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bookmarkEnd w:id="1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bookmarkEnd w:id="1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-2037093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2037093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7"/>
        </w:tc>
        <w:tc>
          <w:tcPr>
            <w:tcW w:w="6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2047853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2047853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8"/>
        </w:tc>
        <w:tc>
          <w:tcPr>
            <w:tcW w:w="2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bookmarkEnd w:id="1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bookmarkEnd w:id="2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