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0c25" w14:textId="47a0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27 декабря 2019 года №62-2 "О бюджете сельских округов Меркенского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3 сентября 2020 года № 72-2. Зарегистрировано Департаментом юстиции Жамбылской области 18 сентября 2020 года № 4742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Меркенского районного маслихата от 25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 71-2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Меркенского районного маслихата от 23 декабря 2019 года № 61-3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4719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62-2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бюджете сельских округов Меркенского района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4483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8 января 2020 года в эталонном конрольном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Актоганский сельский округ: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"68 531" заменить цифрами "65 382";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"63 025" заменить цифрами "59 876";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"116 097" заменить цифрами "112 984";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Жамбылский сельский округ: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"249 833" заменить цифрами "248 954";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"220 093" заменить цифрами "219 214";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"271 203" заменить цифрами "270 324";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Меркенский сельский округ: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"497 325" заменить цифрами "517 946";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"423 415" заменить цифрами "444 036";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"520 023" заменить цифрами "540 644";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Ойталский сельский округ: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"113 754" заменить цифрами "115 415";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"91 859" заменить цифрами "93 520";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"117 429 заменить цифрами "119 090";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Т. Рыскуловский сельский округ: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"32 197" заменить цифрами "31 697";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"26 747" заменить цифрами "26 247";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"48 226" заменить цифрами "47 726";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Таттинский сельский округ: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"64 592" заменить цифрами "64 814";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"62 092" заменить цифрами "62 314";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"91 315" заменить цифрами "91 537";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Акаралский сельский округ: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"104 312" заменить цифрами "103 912";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"99 227" заменить цифрами "98 827";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"130 318" заменить цифрами "129 918";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Суратский сельский округ: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"66 662" заменить цифрами "66 962;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"63 502" заменить цифрами "63 802";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"80 654" заменить цифрами "80 954";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Жанатоганский сельский округ: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"67 463" заменить цифрами "67 323";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"61 333" заменить цифрами "61 193";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"111 107" заменить цифрами "110 967";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Андас батырский сельский округ: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"139 321" заменить цифрами "132 561";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"120 801" заменить цифрами "114 041";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"188 440" заменить цифрами "181 680";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Кенеский сельский округ: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"44 046" заменить цифрами "43 546";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"41 056" заменить цифрами "40 556";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"67 702" заменить цифрами "67 202";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Акерменский сельский округ: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"65 484" заменить цифрами "65 279";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"62 314" заменить цифрами "62 109";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"70 496" заменить цифрами "70 291";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Аспаринский сельский округ: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"36 709" заменить цифрами "38 635";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"35 589" заменить цифрами "37 515";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"49 419" заменить цифрами "51 345".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2020-2022 годы предусмотреть средства на выплату надбавки к заработной плате специалистам в области образования, являющимся гражданскими служащими и работающим в сельских населенных пунктах, финансируемых из районного бюджета в размере 25 процентов от оклада и тарифной ставки по сравнению со ставками специалистов, занимающихся этими видами деятельности в городских условиях".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1.1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1.1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1.14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шестого созыва районного маслихата по вопросам социально-экономического, финансов, бюджету и налогам, местного самоуправления и индустриально-инновационного развития.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Меркенского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Нуралбеков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Меркенского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 № 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9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Актоганского сельского округа на 2020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75596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 № 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102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248954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270324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 № 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10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Меркенского сельского округа на 2020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517946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 № 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108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Ойталского сельского округа на 2020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 № 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№63-2</w:t>
            </w:r>
          </w:p>
        </w:tc>
      </w:tr>
    </w:tbl>
    <w:bookmarkStart w:name="z11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Рыскуловского сельского округа на 2020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144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 № 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11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Таттинского сельского округа на 2020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144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-26723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 № 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11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Акаралского сельского округа на 2020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103912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129918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 № 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12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Суртаского сельского округа на 2020 год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144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24358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-13992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 № 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12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Жанатоганского сельского округа на 2020 год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-43644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 № 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12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Андас батырского сельского округа на 2020 год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6084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181680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-49119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 № 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12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Кенеского сельского округа на 2020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144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 № 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13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Акерменского сельского округа на 2020 год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2020 года № 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63-2</w:t>
            </w:r>
          </w:p>
        </w:tc>
      </w:tr>
    </w:tbl>
    <w:bookmarkStart w:name="z13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Аспаринского сельского округа на 2020 год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144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-12710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