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d1d2c" w14:textId="10d1d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социальной помощи на приобретение топлива специалистам социального обеспечения, образования, культуры, спорта, ветеринарии, здравоохранения работающим в сельских населенных пунктах</w:t>
      </w:r>
    </w:p>
    <w:p>
      <w:pPr>
        <w:spacing w:after="0"/>
        <w:ind w:left="0"/>
        <w:jc w:val="both"/>
      </w:pPr>
      <w:r>
        <w:rPr>
          <w:rFonts w:ascii="Times New Roman"/>
          <w:b w:val="false"/>
          <w:i w:val="false"/>
          <w:color w:val="000000"/>
          <w:sz w:val="28"/>
        </w:rPr>
        <w:t>Решение Мойынкумского районного маслихата Жамбылской области от 31 марта 2020 года № 56-4. Зарегистрировано Департаментом юстиции Жамбылской области 14 апреля 2020 года № 4554</w:t>
      </w:r>
    </w:p>
    <w:p>
      <w:pPr>
        <w:spacing w:after="0"/>
        <w:ind w:left="0"/>
        <w:jc w:val="both"/>
      </w:pPr>
      <w:bookmarkStart w:name="z7"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в Республике Казахстан", пунктом 5 </w:t>
      </w:r>
      <w:r>
        <w:rPr>
          <w:rFonts w:ascii="Times New Roman"/>
          <w:b w:val="false"/>
          <w:i w:val="false"/>
          <w:color w:val="000000"/>
          <w:sz w:val="28"/>
        </w:rPr>
        <w:t>статьи 18</w:t>
      </w:r>
      <w:r>
        <w:rPr>
          <w:rFonts w:ascii="Times New Roman"/>
          <w:b w:val="false"/>
          <w:i w:val="false"/>
          <w:color w:val="000000"/>
          <w:sz w:val="28"/>
        </w:rPr>
        <w:t xml:space="preserve"> Закона Республики Казахстан от 8 июля 2005 года "О государственном регулировании развития агропромышленного комплекса и сельских территорий", Мойынкумский районный маслихат РЕШИЛ:</w:t>
      </w:r>
    </w:p>
    <w:bookmarkEnd w:id="0"/>
    <w:bookmarkStart w:name="z8" w:id="1"/>
    <w:p>
      <w:pPr>
        <w:spacing w:after="0"/>
        <w:ind w:left="0"/>
        <w:jc w:val="both"/>
      </w:pPr>
      <w:r>
        <w:rPr>
          <w:rFonts w:ascii="Times New Roman"/>
          <w:b w:val="false"/>
          <w:i w:val="false"/>
          <w:color w:val="000000"/>
          <w:sz w:val="28"/>
        </w:rPr>
        <w:t xml:space="preserve">
      1.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 и ветеринарии, проживающим и работающим в сельских населенных пунктах Мойынкумского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9"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районного маслихата по социальному развитию территорий, образование, культуры, развитие языка, охрана здоровья населения, защита прав человека, малообеспеченных слоев населения, защита инвалидов, по делам молодежи, семьи и женщин.</w:t>
      </w:r>
    </w:p>
    <w:bookmarkEnd w:id="2"/>
    <w:bookmarkStart w:name="z10"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вводится в действие по истечении десяти календарных дней после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Мойынкумского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Мукашев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Мойынкумского района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Мойынкумского районного </w:t>
            </w:r>
            <w:r>
              <w:br/>
            </w:r>
            <w:r>
              <w:rPr>
                <w:rFonts w:ascii="Times New Roman"/>
                <w:b w:val="false"/>
                <w:i w:val="false"/>
                <w:color w:val="000000"/>
                <w:sz w:val="20"/>
              </w:rPr>
              <w:t>маслихата от 31 марта 2020 года</w:t>
            </w:r>
            <w:r>
              <w:br/>
            </w:r>
            <w:r>
              <w:rPr>
                <w:rFonts w:ascii="Times New Roman"/>
                <w:b w:val="false"/>
                <w:i w:val="false"/>
                <w:color w:val="000000"/>
                <w:sz w:val="20"/>
              </w:rPr>
              <w:t>№ 56-4</w:t>
            </w:r>
          </w:p>
        </w:tc>
      </w:tr>
    </w:tbl>
    <w:bookmarkStart w:name="z16" w:id="4"/>
    <w:p>
      <w:pPr>
        <w:spacing w:after="0"/>
        <w:ind w:left="0"/>
        <w:jc w:val="left"/>
      </w:pPr>
      <w:r>
        <w:rPr>
          <w:rFonts w:ascii="Times New Roman"/>
          <w:b/>
          <w:i w:val="false"/>
          <w:color w:val="000000"/>
        </w:rPr>
        <w:t xml:space="preserve"> Порядок и размер оказания социальной поддержки по оплате коммунальных услуг и приобретению топлива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Мойынкумского района</w:t>
      </w:r>
    </w:p>
    <w:bookmarkEnd w:id="4"/>
    <w:bookmarkStart w:name="z17" w:id="5"/>
    <w:p>
      <w:pPr>
        <w:spacing w:after="0"/>
        <w:ind w:left="0"/>
        <w:jc w:val="left"/>
      </w:pPr>
      <w:r>
        <w:rPr>
          <w:rFonts w:ascii="Times New Roman"/>
          <w:b/>
          <w:i w:val="false"/>
          <w:color w:val="000000"/>
        </w:rPr>
        <w:t xml:space="preserve"> Глава 1. Общие положения</w:t>
      </w:r>
    </w:p>
    <w:bookmarkEnd w:id="5"/>
    <w:bookmarkStart w:name="z18" w:id="6"/>
    <w:p>
      <w:pPr>
        <w:spacing w:after="0"/>
        <w:ind w:left="0"/>
        <w:jc w:val="both"/>
      </w:pPr>
      <w:r>
        <w:rPr>
          <w:rFonts w:ascii="Times New Roman"/>
          <w:b w:val="false"/>
          <w:i w:val="false"/>
          <w:color w:val="000000"/>
          <w:sz w:val="28"/>
        </w:rPr>
        <w:t>
      1. Социальная поддержка по оплате коммунальных услуг и приобретению топлива за счет бюджетных средств (далее – социальная поддержка) оказывается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Мойынкумского района (далее - специалисты).</w:t>
      </w:r>
    </w:p>
    <w:bookmarkEnd w:id="6"/>
    <w:bookmarkStart w:name="z19" w:id="7"/>
    <w:p>
      <w:pPr>
        <w:spacing w:after="0"/>
        <w:ind w:left="0"/>
        <w:jc w:val="both"/>
      </w:pPr>
      <w:r>
        <w:rPr>
          <w:rFonts w:ascii="Times New Roman"/>
          <w:b w:val="false"/>
          <w:i w:val="false"/>
          <w:color w:val="000000"/>
          <w:sz w:val="28"/>
        </w:rPr>
        <w:t>
      2. Назначение социальной поддержки осуществляется уполномоченным органом – коммунальным государственным учреждением "Отдел занятости и социальных программ акимата Мойынкумского района".</w:t>
      </w:r>
    </w:p>
    <w:bookmarkEnd w:id="7"/>
    <w:bookmarkStart w:name="z20" w:id="8"/>
    <w:p>
      <w:pPr>
        <w:spacing w:after="0"/>
        <w:ind w:left="0"/>
        <w:jc w:val="left"/>
      </w:pPr>
      <w:r>
        <w:rPr>
          <w:rFonts w:ascii="Times New Roman"/>
          <w:b/>
          <w:i w:val="false"/>
          <w:color w:val="000000"/>
        </w:rPr>
        <w:t xml:space="preserve"> Глава 2. Порядок оказания социальной поддержки</w:t>
      </w:r>
    </w:p>
    <w:bookmarkEnd w:id="8"/>
    <w:bookmarkStart w:name="z21" w:id="9"/>
    <w:p>
      <w:pPr>
        <w:spacing w:after="0"/>
        <w:ind w:left="0"/>
        <w:jc w:val="both"/>
      </w:pPr>
      <w:r>
        <w:rPr>
          <w:rFonts w:ascii="Times New Roman"/>
          <w:b w:val="false"/>
          <w:i w:val="false"/>
          <w:color w:val="000000"/>
          <w:sz w:val="28"/>
        </w:rPr>
        <w:t>
      3. Социальная поддержка оказывается без истребования заявлений от специалистов на основании сводных списков, утвержденных первыми руководителями государственных организаций.</w:t>
      </w:r>
    </w:p>
    <w:bookmarkEnd w:id="9"/>
    <w:bookmarkStart w:name="z22" w:id="10"/>
    <w:p>
      <w:pPr>
        <w:spacing w:after="0"/>
        <w:ind w:left="0"/>
        <w:jc w:val="both"/>
      </w:pPr>
      <w:r>
        <w:rPr>
          <w:rFonts w:ascii="Times New Roman"/>
          <w:b w:val="false"/>
          <w:i w:val="false"/>
          <w:color w:val="000000"/>
          <w:sz w:val="28"/>
        </w:rPr>
        <w:t>
      4. Социальная поддержка осуществляется путем перечисления на лицевые счета специалистов через банки второго уровня организации, имеющие лицензии на соответствующие виды банковских операций.</w:t>
      </w:r>
    </w:p>
    <w:bookmarkEnd w:id="10"/>
    <w:bookmarkStart w:name="z23" w:id="11"/>
    <w:p>
      <w:pPr>
        <w:spacing w:after="0"/>
        <w:ind w:left="0"/>
        <w:jc w:val="left"/>
      </w:pPr>
      <w:r>
        <w:rPr>
          <w:rFonts w:ascii="Times New Roman"/>
          <w:b/>
          <w:i w:val="false"/>
          <w:color w:val="000000"/>
        </w:rPr>
        <w:t xml:space="preserve"> Глава 3. Размер оказания социальной поддержки</w:t>
      </w:r>
    </w:p>
    <w:bookmarkEnd w:id="11"/>
    <w:bookmarkStart w:name="z24" w:id="12"/>
    <w:p>
      <w:pPr>
        <w:spacing w:after="0"/>
        <w:ind w:left="0"/>
        <w:jc w:val="both"/>
      </w:pPr>
      <w:r>
        <w:rPr>
          <w:rFonts w:ascii="Times New Roman"/>
          <w:b w:val="false"/>
          <w:i w:val="false"/>
          <w:color w:val="000000"/>
          <w:sz w:val="28"/>
        </w:rPr>
        <w:t>
      5. Социальная поддержка специалистам оказывается один раз в год за счет бюджетных средств в размере 5 (пяти) месячных расчетных показателей.</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Мойынкумского районного маслихата Жамбылской области от 28.04.2023 </w:t>
      </w:r>
      <w:r>
        <w:rPr>
          <w:rFonts w:ascii="Times New Roman"/>
          <w:b w:val="false"/>
          <w:i w:val="false"/>
          <w:color w:val="000000"/>
          <w:sz w:val="28"/>
        </w:rPr>
        <w:t>№ 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