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e9cc7" w14:textId="ade9c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Мойынкумского районного маслихата от 19 декабря 2019 года №52-2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Мойынкумского районного маслихата Жамбылской области от 23 октября 2020 года № 66-2. Зарегистрировано Департаментом юстиции Жамбылской области 30 октября 2020 года № 4786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и решением Жамбылского областного маслихата от 15 октября 2020 года </w:t>
      </w:r>
      <w:r>
        <w:rPr>
          <w:rFonts w:ascii="Times New Roman"/>
          <w:b w:val="false"/>
          <w:i w:val="false"/>
          <w:color w:val="000000"/>
          <w:sz w:val="28"/>
        </w:rPr>
        <w:t>№ 50-5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Жамбылского областного маслихата от 12 декабря 2019 года № 41-3 "Об областном бюджете на 2020-2022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4765</w:t>
      </w:r>
      <w:r>
        <w:rPr>
          <w:rFonts w:ascii="Times New Roman"/>
          <w:b w:val="false"/>
          <w:i w:val="false"/>
          <w:color w:val="000000"/>
          <w:sz w:val="28"/>
        </w:rPr>
        <w:t>),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Мойынкумского районного маслихата от 19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52-2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2020-2022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4465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опубликованного в эталонном контрольном банке нормативных правовых актов Республики Казахстан 26 декабря 2019 года в электронном виде)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"9 893 878" заменить цифрами "9 819 811";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"1 469 548" заменить цифрами "1 513 746";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"17 775" заменить цифрами "8 524";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"15 000" заменить цифрами "5 053";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"8 391 555" заменить цифрами "8 292 488".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"10 973 970" заменить цифрами "10 838 794".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"10 973 970" заменить цифрами "10 838 794".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"323 158" заменить цифрами "302 904";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"363 220" заменить цифрами "342 966".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"- 1 403 250" заменить цифрами "- 1 321 887".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"1 403 250" заменить цифрами "1 321 887".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"74 675" заменить цифрами "109 945". 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и публикацию на интернет-ресурсе возложить на постоянную комиссию районного маслихата по экономическому развитию региона, бюджету и местным налогам, отрасли промышленности, развитию сельского хозяйства и отраслей предпринимательства, территориальному строительству, по рассмотрению проектов по покупке земельных участков, по защите окружающей среды.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2020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Мойынкумского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Туешиева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Мойынкумского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Исабеков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2020 года № 66-2</w:t>
            </w:r>
          </w:p>
        </w:tc>
      </w:tr>
    </w:tbl>
    <w:bookmarkStart w:name="z3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Мойынкумского района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1114"/>
        <w:gridCol w:w="718"/>
        <w:gridCol w:w="6643"/>
        <w:gridCol w:w="31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9819811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1513746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300648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265906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882580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871812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9768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17937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игорный бизнес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71881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71881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8292488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8292488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8292488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285"/>
        <w:gridCol w:w="1285"/>
        <w:gridCol w:w="5809"/>
        <w:gridCol w:w="29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10838794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5629836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4866631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4447537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85385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85385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628816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146352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935817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  <w:bookmarkEnd w:id="25"/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796126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  <w:bookmarkEnd w:id="26"/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  <w:bookmarkEnd w:id="27"/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228751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  <w:bookmarkEnd w:id="28"/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617368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1225598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1225598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1116494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  <w:bookmarkEnd w:id="29"/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92952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92952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587"/>
        <w:gridCol w:w="587"/>
        <w:gridCol w:w="7125"/>
        <w:gridCol w:w="34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717"/>
        <w:gridCol w:w="717"/>
        <w:gridCol w:w="5981"/>
        <w:gridCol w:w="41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"/>
        <w:gridCol w:w="308"/>
        <w:gridCol w:w="308"/>
        <w:gridCol w:w="4784"/>
        <w:gridCol w:w="65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6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-1321887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6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1321887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50"/>
        <w:gridCol w:w="1386"/>
        <w:gridCol w:w="1386"/>
        <w:gridCol w:w="59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1320506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1320506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1320506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1"/>
        <w:gridCol w:w="2243"/>
        <w:gridCol w:w="2243"/>
        <w:gridCol w:w="2739"/>
        <w:gridCol w:w="34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40062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40062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1954"/>
        <w:gridCol w:w="49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41443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41443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