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5a46" w14:textId="ca55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маслихата района Т. Рыскулова от 30 декабря 2019 года № 52-4 "О бюджете сельских округов района Т. Рыскулова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24 апреля 2020 года № 54-4. Зарегистрировано Департаментом юстиции Жамбылской области 28 апреля 2020 года № 4590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20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53-9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23 декабря 2019 года № 51-5 "О бюджете района Т. 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4574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4490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"361 581" заменить цифрами "375 485";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"89 263" заменить цифрами "92 392";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"272 169" заменить цифрами "282 944";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"361 581" заменить цифрами "444 523";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"-69 038";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"69 038";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"65 335";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"3 703".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"245351" заменить цифрами "247 235";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"227381" заменить цифрами "229 265";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"245 351" заменить цифрами "282 244";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"-35 009";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"35 009";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"1 616".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"91 126" заменить цифрами "89 596";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"85 723" заменить цифрами "84 193";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"91 126" заменить цифрами "95 796";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"-6 200";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"6 200";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"4 518";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"1 682".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"49 819" заменить цифрами "49 116";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"46 187" заменить цифрами "45 484";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"49 819" заменить цифрами "53 661";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"-4 545";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"4 545";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"3 226";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"1 319".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"134 094" заменить цифрами "137 634";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"128 061" заменить цифрами "131 601";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"134 094" заменить цифрами "213 985";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"-76 351";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"76 351";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"74 636";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"1 715".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"78 228" заменить цифрами "85 236";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"74 899" заменить цифрами "81 907";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"78 228" заменить цифрами "101 520";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"-16 284";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"16 284";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"12 496";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"3 788".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"47 837" заменить цифрами "62 143";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"40 759" заменить цифрами "55 065";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"47 837" заменить цифрами "126 685";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"-64 542";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"64 542";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"63 163";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"1 379".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"65 181" заменить цифрами "64 686";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"10 984" заменить цифрами "5 002";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"70";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"54 197" заменить цифрами "59 614";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"65 181" заменить цифрами "66 306";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"-1 620";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"1 620";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"1 620".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"68 078" заменить цифрами "65 926";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"45";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"61 374" заменить цифрами "59 177";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"68 078" заменить цифрами "76 238";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"-10 312";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"10 312";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"7 399";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"2 913".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"56 590" заменить цифрами "56 619";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"8" заменить цифрами "37";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"56 590" заменить цифрами "87 503";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"-30 884";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"30 884";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"29 173";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"1 711".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"68 998" заменить цифрами "68 550";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"62 895" заменить цифрами "62 447";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"68 998" заменить цифрами "104 592";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"-36 042";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"36 042";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"34 684";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"1 358".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"43 836" заменить цифрами "54 485";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"40 179" заменить цифрами "50 828";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"43 836" заменить цифрами "59 582";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"-5 097";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"5 097";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"3 858";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"1 239".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Кайындинскому сельскому округу: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"51 207" заменить цифрами "51 478";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"185";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"49 735" заменить цифрами "49 821";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"51 207" заменить цифрами "60 210";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"-8 732";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"8 732";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Корагатинскому сельскому округу: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"22 055" заменить цифрами "22 355";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"139";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"20 870" заменить цифрами "21 031";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"22 055" заменить цифрами "29 876";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"-7 521";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"7 521";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"7 521";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Акниетскому сельскому округу: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"22484" заменить цифрами "24 693";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"600";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"21 120" заменить цифрами "22 729";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"22 484" заменить цифрами "29 172";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"-4 479";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"4 479";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"4 479".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Турара 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Турара Рыскулова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 от 23 декабря 2019 года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района Т.Рыскулова на 2020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96"/>
        <w:gridCol w:w="319"/>
        <w:gridCol w:w="4112"/>
        <w:gridCol w:w="1382"/>
        <w:gridCol w:w="1205"/>
        <w:gridCol w:w="1205"/>
        <w:gridCol w:w="1028"/>
        <w:gridCol w:w="1028"/>
        <w:gridCol w:w="1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1455237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137634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1286216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</w:t>
            </w:r>
          </w:p>
        </w:tc>
      </w:tr>
    </w:tbl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</w:tbl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48"/>
        <w:gridCol w:w="748"/>
        <w:gridCol w:w="2424"/>
        <w:gridCol w:w="1534"/>
        <w:gridCol w:w="1337"/>
        <w:gridCol w:w="1337"/>
        <w:gridCol w:w="1142"/>
        <w:gridCol w:w="1142"/>
        <w:gridCol w:w="1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198472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-69038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-76351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</w:tbl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378"/>
        <w:gridCol w:w="2378"/>
        <w:gridCol w:w="2379"/>
        <w:gridCol w:w="2379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-36042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2586"/>
        <w:gridCol w:w="2207"/>
        <w:gridCol w:w="2461"/>
        <w:gridCol w:w="2461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-16284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-64542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-30884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