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1149" w14:textId="3581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Т.Рыскулова от 30 декабря 2019 года №52-4 "О бюджете сельских округов района Т.Рыскулова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7 сентября 2020 года № 59-4. Зарегистрировано Департаментом юстиции Жамбылской области 16 сентября 2020 года № 4740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маслихата района Т. Рыскулова от 25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58-4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Т. Рыскулова от 23 декабря 2019 года № 51-5 "О бюджете района Т. Рыскулова на 2020-2022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4714</w:t>
      </w:r>
      <w:r>
        <w:rPr>
          <w:rFonts w:ascii="Times New Roman"/>
          <w:b w:val="false"/>
          <w:i w:val="false"/>
          <w:color w:val="000000"/>
          <w:sz w:val="28"/>
        </w:rPr>
        <w:t>)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района Т. Рыскулова на 2020-2022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4490</w:t>
      </w:r>
      <w:r>
        <w:rPr>
          <w:rFonts w:ascii="Times New Roman"/>
          <w:b w:val="false"/>
          <w:i w:val="false"/>
          <w:color w:val="000000"/>
          <w:sz w:val="28"/>
        </w:rPr>
        <w:t>, опубликован в эталонном контрольном банке нормативных правовых актов Республики Казахстан в электронном виде 15 января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По Куланскому сельскому округу: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"363 369" заменить цифрами "411 577";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"92 392" заменить цифрами "71 456";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"149" заменить цифрами "66";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"270 828" заменить цифрами "340 055";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"432 407" заменить цифрами "480 615";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По Акбулакскому сельскому округу: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"89 533" заменить цифрами "86 125";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"84 130" заменить цифрами "80 722";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"95 733" заменить цифрами "92 325";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По Абайскому сельскому округу: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"47 571" заменить цифрами "49 202";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"43939" заменить цифрами "45570";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"52 116" заменить цифрами "53 747";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По Каракыстакскому сельскому округу: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"137 034" заменить цифрами "130 339";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"131 001" заменить цифрами "124 306";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"213 385" заменить цифрами "206 690";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По Жанатурмысскому сельскому округу: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"85 236" заменить цифрами "85 589";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"81 907" заменить цифрами "82 260";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"101 520" заменить цифрами "101 990";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По Кокдоненскому сельскому округу: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"59 371" заменить цифрами "63 365";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"52 293" заменить цифрами "56 287";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"123 913" заменить цифрами "127 907";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По Когершинскому сельскому округу: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"63 454" заменить цифрами "75 102";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"5 002" заменить цифрами "5 458";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"58 382" заменить цифрами "69 574";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"65 074" заменить цифрами "76 722";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1.9. По Кумарыкскому сельскому округу: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"65 926" заменить цифрами "66 415";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"59 177" заменить цифрами "59 666";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"76 238" заменить цифрами "76 727";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1.10. По Кумарыкскому сельскому округу: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"56 619" заменить цифрами "58 019";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"50 110" заменить цифрами "54 510";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"87 503" заменить цифрами "88 903";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1.12. По Теренозекскому сельскому округу: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"52 149" заменить цифрами "53 949";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"48 492" заменить цифрами "50 292";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"57 246" заменить цифрами "59 046";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1.13. По Кайындинскому сельскому округу: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"51 478" заменить цифрами "57 843";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"1 472" заменить цифрами "1 484";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"49 821" заменить цифрами "56 174";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"60 210" заменить цифрами "66 575";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1.14. По Корагатинскому сельскому округу: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"21 935" заменить цифрами "29 812";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"20 611" заменить цифрами "28 488";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"29 456" заменить цифрами "37 333";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Законом Республики Казахстан "О государственном регулировании развития агропромышленного комплекса и сельских территорий" от 8 июля 2005 года установить надбавку на 2020-2022 годы специалистам в области здравоохранения, социального обеспечения, образования, культуры,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могут устанавливаться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сентября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№51-5 от 23 декабря 2019 года</w:t>
            </w:r>
          </w:p>
        </w:tc>
      </w:tr>
    </w:tbl>
    <w:bookmarkStart w:name="z9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района Т. Рыскулова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499"/>
        <w:gridCol w:w="322"/>
        <w:gridCol w:w="4052"/>
        <w:gridCol w:w="1392"/>
        <w:gridCol w:w="1213"/>
        <w:gridCol w:w="1213"/>
        <w:gridCol w:w="1036"/>
        <w:gridCol w:w="1036"/>
        <w:gridCol w:w="1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Куланского сельского округа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Луговского сельского округа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Акбулакского сельского округа</w:t>
            </w:r>
          </w:p>
        </w:tc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сельского округа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Каракыстакского сельского округа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1497338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411577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130339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147191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124306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1348868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124306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1348866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219792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124306</w:t>
            </w:r>
          </w:p>
        </w:tc>
      </w:tr>
    </w:tbl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51510</w:t>
            </w:r>
          </w:p>
        </w:tc>
      </w:tr>
    </w:tbl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48"/>
        <w:gridCol w:w="748"/>
        <w:gridCol w:w="1200"/>
        <w:gridCol w:w="1223"/>
        <w:gridCol w:w="767"/>
        <w:gridCol w:w="767"/>
        <w:gridCol w:w="1337"/>
        <w:gridCol w:w="666"/>
        <w:gridCol w:w="671"/>
        <w:gridCol w:w="1142"/>
        <w:gridCol w:w="567"/>
        <w:gridCol w:w="575"/>
        <w:gridCol w:w="1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Теренозекского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Кайындинского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Корагатинского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Акниетского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тыс. тенге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Куланского сельского округа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Луговского сельского округа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Акбулакского сельского округа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сельского округа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Каракыстакского сельского округа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1873994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272771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432602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683235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660393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660393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665049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219966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-35009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-76351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376656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</w:tbl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2586"/>
        <w:gridCol w:w="2207"/>
        <w:gridCol w:w="2461"/>
        <w:gridCol w:w="2461"/>
      </w:tblGrid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Жанатурмысского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Кокдоненского сельского округа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Когершинского сельского округа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Кумарыкского сельского округа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Акыртобинского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88903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27695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34093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22791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-16284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-64542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-10312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-30884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63163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7399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</w:tbl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2378"/>
        <w:gridCol w:w="2378"/>
        <w:gridCol w:w="2379"/>
        <w:gridCol w:w="2379"/>
      </w:tblGrid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Орнекского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Теренозекского сельского округа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Кайындинского сельского округа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Корагатинского сельского округа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Акниетского сельского округа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104248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-36042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-8732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