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2a3f" w14:textId="e4c2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от 30 декабря 2019 года №52-4 "О бюджете сельских округов района Т.Рыскулова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11 декабря 2020 года № 63-4. Зарегистрировано Департаментом юстиции Жамбылской области 15 декабря 2020 года № 4841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маслихата района Т.Рыскулова от 04 декабря 2020 года №62-4 "О внесении изменений в решение маслихата района Т.Рыскулова от 23 декабря 2019 года №51-5 "О бюджете района Т.Рыскулова на 2020-2022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№4828</w:t>
      </w:r>
      <w:r>
        <w:rPr>
          <w:rFonts w:ascii="Times New Roman"/>
          <w:b w:val="false"/>
          <w:i w:val="false"/>
          <w:color w:val="000000"/>
          <w:sz w:val="28"/>
        </w:rPr>
        <w:t>) маслихат района Т.Рыскулова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Т.Рыскулова от 30 декабря 2019 года №52-4 "О бюджете сельских округов района Т.Рыскулова на 2020-2022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4490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15 января 2020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 Куланскому сельскому округу: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"424451" заменить цифрами "400800";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"71909" заменить цифрами "69130";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"120" заменить цифрами "301";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"352422" заменить цифрами "331369";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"484555" заменить цифрами "460904";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 Луговскому сельскому округу: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"257079" заменить цифрами "253073";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"17579" заменить цифрами "19732";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"175" заменить цифрами "196";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"239325" заменить цифрами "233145";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"285473" заменить цифрами "281467";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По Акбулакскому сельскому округу: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"90258" заменить цифрами "90340";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"4698" заменить цифрами "5347";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"85560" заменить цифрами "84993";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"94565" заменить цифрами "94647";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 Абайскому сельскому округу: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"49202" заменить цифрами "41305";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"3632" заменить цифрами "3019";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"45570" заменить цифрами "38286";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"53747" заменить цифрами "44405";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Каракыстакскому сельскому округу: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"138265" заменить цифрами "137328";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"5459" заменить цифрами "5369";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"83" заменить цифрами "20";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"132723" заменить цифрами "131939";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"204747" заменить цифрами "203810";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 Жанатурмысскому сельскому округу: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"91422" заменить цифрами "93152";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"3114" заменить цифрами "2766";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"88219" заменить цифрами "90297";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"106220" заменить цифрами "107950";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Кокдоненскому сельскому округу: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"6090" заменить цифрами "6529";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"142" заменить цифрами "20";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"60652" заменить цифрами "60335";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По Когершинскому сельскому округу: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"79084" заменить цифрами "82677";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"7218" заменить цифрами "9782";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"71796" заменить цифрами "72825";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"80704" заменить цифрами "84297";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По Кумарыкскому сельскому округу: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"67900" заменить цифрами "69445";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"5648" заменить цифрами "5566";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"62207" заменить цифрами "63834";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"75293" заменить цифрами "76838";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По Акыртобинскому сельскому округу: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"62456" заменить цифрами "64724";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"5310" заменить цифрами "5074";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"133" заменить цифрами "132";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"57013" заменить цифрами "59518";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"83695" заменить цифрами "85963";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По Орнекскому сельскому округу: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"71463" заменить цифрами "73154";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"6158" заменить цифрами "7677";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"65305" заменить цифрами "65477";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"98581" заменить цифрами "100272";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По Теренозекскому сельскому округу: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"54295" заменить цифрами "54040";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"3037" заменить цифрами "3242";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"51258" заменить цифрами "50798";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"57734" заменить цифрами "57479";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 Кайындинскому сельскому округу: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"61039" заменить цифрами "61278";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"1294" заменить цифрами "1780";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"59560" заменить цифрами "59313";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"66283" заменить цифрами "66522";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По Корагатинскому сельскому округу: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"30712" заменить цифрами "30567";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"1170" заменить цифрами "1371";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"29403" заменить цифрами "29057";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"35192" заменить цифрами "35047";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 Акниетскому сельскому округу: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"24969" заменить цифрами "24863";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"1322" заменить цифрами "2002";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"23047" заменить цифрами "22261";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"27769" заменить цифрами "27663".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Закимбаева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№51-5 от 23 декабря 2019 года</w:t>
            </w:r>
          </w:p>
        </w:tc>
      </w:tr>
    </w:tbl>
    <w:bookmarkStart w:name="z12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района Т.Рыскулова на 2020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496"/>
        <w:gridCol w:w="319"/>
        <w:gridCol w:w="4112"/>
        <w:gridCol w:w="1382"/>
        <w:gridCol w:w="1205"/>
        <w:gridCol w:w="1205"/>
        <w:gridCol w:w="1028"/>
        <w:gridCol w:w="1028"/>
        <w:gridCol w:w="1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Куланского сельского округа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Луговского сельского округа</w:t>
            </w:r>
          </w:p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Акбулакского сельского округа</w:t>
            </w:r>
          </w:p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сельского округа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Каракыстакского сельского округа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1543630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137328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1393447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331369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233145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131939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1393447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331369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233145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131939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1393447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331369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233145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131939</w:t>
            </w:r>
          </w:p>
        </w:tc>
      </w:tr>
    </w:tbl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Кокдоненского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Когершинского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Кумарыкского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Акыртобинского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59518</w:t>
            </w:r>
          </w:p>
        </w:tc>
      </w:tr>
    </w:tbl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Орнекского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Теренозекского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Акниетского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748"/>
        <w:gridCol w:w="748"/>
        <w:gridCol w:w="2424"/>
        <w:gridCol w:w="1534"/>
        <w:gridCol w:w="1337"/>
        <w:gridCol w:w="1337"/>
        <w:gridCol w:w="1142"/>
        <w:gridCol w:w="1142"/>
        <w:gridCol w:w="13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Куланского сельского округа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Луговского сельского округа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Акбулакского сельского округа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сельского округа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Каракыстакского сельского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1843439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460904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455795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455795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453790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728081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215152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185370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728081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215152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185370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715683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185370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566455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566455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182069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279021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-299809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-60104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-28394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-66482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275766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</w:tbl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0"/>
        <w:gridCol w:w="2640"/>
        <w:gridCol w:w="2253"/>
        <w:gridCol w:w="2254"/>
        <w:gridCol w:w="2513"/>
      </w:tblGrid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Жанатурмысского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Кокдоненского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Когершинского сельского округа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Кумарыкского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Акыртобинского сельского округа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84297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85963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41546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41546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41546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24866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24866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-14798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-49291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-21239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</w:tbl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6"/>
        <w:gridCol w:w="2378"/>
        <w:gridCol w:w="2378"/>
        <w:gridCol w:w="2379"/>
        <w:gridCol w:w="2379"/>
      </w:tblGrid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Орнекского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Теренозекского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Кайындинского сельского округа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Корагатинского сельского округа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Акниетского сельского округа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20692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-27118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