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78852" w14:textId="fd788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Сарысуского районного маслихата от 27 декабря 2019 года № 67-2 "О бюджете города и сельских округов Сарысуского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20 апреля 2020 года № 72-2. Зарегистрировано Департаментом юстиции Жамбылской области 22 апреля 2020 года № 4576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Сарысуского районного маслихата от 14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71-2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Сарысуского районного маслихата от 20 декабря 2019 года №66-2 "О районном бюджете на 2020-2022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4562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Сарысуского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67-2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и сельских округов Сарысуского района на 2020-2022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№4484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6 января 2020 года в эталонном контрольном банке нормативных правовых актов Республики Казахстан в электронном виде),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городу Жанатас: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"1 130 923" заменить цифрами "1 137 026";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"1 070 923" заменить цифрами "1 077 026";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"1 147 390" заменить цифрами "1 266 829";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"-16 467" заменить цифрами "-129 803";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"16 467" заменить цифрами "129 803";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"113 336".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Байкадамскому сельскому округу: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"475 583" заменить цифрами "491 222";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"468 683" заменить цифрами "484 322";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"479 009" заменить цифрами "494 648".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Жайылминскому сельскому округу: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"60 127" заменить цифрами "61 529";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"57 111" заменить цифрами "58 513";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"61 248" заменить цифрами "108 247";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"-1 121" заменить цифрами "-46 718";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"1 121" заменить цифрами "46 718";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"45 597".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Жанаарыкскому сельскому округу: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"80 495" заменить цифрами "82 336";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"79 245" заменить цифрами "81 086";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"80 495" заменить цифрами "82 336".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Жанаталапскому сельскому округу: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"37 187" заменить цифрами "37 887";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"35 951" заменить цифрами "36 651";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"37 187" заменить цифрами "183 650";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"-145 763";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"145 763";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"145 763".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Игиликскому сельскому округу: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"72 181" заменить цифрами "72 767";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"69 692" заменить цифрами "70 278";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"72 692" заменить цифрами "73 278".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Тогызкентскому сельскому округу: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"99 199" заменить цифрами "106 031";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"97 794" заменить цифрами "104 626";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"101 017" заменить цифрами "125 658";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"-1 818" заменить цифрами "-19 627";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"1 818" заменить цифрами "19 627";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"17 809".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Туркестанскому сельскому округу: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"69 765" заменить цифрами "83 754";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"68 304" заменить цифрами "82 293";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"69 765" заменить цифрами "83 754".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Камкалинскому сельскому округу: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"34 301" заменить цифрами "34 881";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"33 814" заменить цифрами "34 394";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"34 301" заменить цифрами "34 881".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экономике, финансов, бюджету, агропромышленного комплекса, охраны окружающей среды и природопользования, развития местного самоуправления районного маслихата.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Сарысуского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Мырзабеков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20 апреля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года № 67-2</w:t>
            </w:r>
          </w:p>
        </w:tc>
      </w:tr>
    </w:tbl>
    <w:bookmarkStart w:name="z90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города Жанатас на 2020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1114"/>
        <w:gridCol w:w="718"/>
        <w:gridCol w:w="6643"/>
        <w:gridCol w:w="31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1137026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1077026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1077026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1266829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143282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143282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780073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780073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317118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462955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333630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333630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погребение безродных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288489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-129803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129803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20 апреля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декабря 2019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67-2</w:t>
            </w:r>
          </w:p>
        </w:tc>
      </w:tr>
    </w:tbl>
    <w:bookmarkStart w:name="z93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Байкадамского сельского округа на 2020 год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681"/>
        <w:gridCol w:w="1681"/>
        <w:gridCol w:w="4696"/>
        <w:gridCol w:w="30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20 апреля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№ 72-2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декабря 2019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67-2</w:t>
            </w:r>
          </w:p>
        </w:tc>
      </w:tr>
    </w:tbl>
    <w:bookmarkStart w:name="z9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Жайылминского сельского округа на 2020 год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1869"/>
        <w:gridCol w:w="1869"/>
        <w:gridCol w:w="3845"/>
        <w:gridCol w:w="33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108247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27046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27046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28102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28102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28102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-46718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20 апреля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№ 72-2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года № 67-2</w:t>
            </w:r>
          </w:p>
        </w:tc>
      </w:tr>
    </w:tbl>
    <w:bookmarkStart w:name="z99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Жанаарыкского сельского округа на 2020 год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337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82336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29534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20 апреля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декабря 2019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67-2</w:t>
            </w:r>
          </w:p>
        </w:tc>
      </w:tr>
    </w:tbl>
    <w:bookmarkStart w:name="z102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Жанаталапского сельского округа на 2020 год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0"/>
        <w:gridCol w:w="1820"/>
        <w:gridCol w:w="1820"/>
        <w:gridCol w:w="3746"/>
        <w:gridCol w:w="35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37887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36651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36651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РАСХОДЫ 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183650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20942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20942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20459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162708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145763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145763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16945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14945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-145763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145763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145763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145763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20 апреля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года № 67-2</w:t>
            </w:r>
          </w:p>
        </w:tc>
      </w:tr>
    </w:tbl>
    <w:bookmarkStart w:name="z105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Игиликского сельского округа на 2020 год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РАСХОДЫ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73278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апреля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года № 72-2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года № 67-2</w:t>
            </w:r>
          </w:p>
        </w:tc>
      </w:tr>
    </w:tbl>
    <w:bookmarkStart w:name="z108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Тогызкентского сельского округа на 2020 год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1869"/>
        <w:gridCol w:w="1869"/>
        <w:gridCol w:w="3845"/>
        <w:gridCol w:w="33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106031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104626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104626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РАСХОДЫ 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125658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46252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46252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ближайшей школы и обратно в сельской местности 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-19627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20 апреля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декабря 2019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67-2</w:t>
            </w:r>
          </w:p>
        </w:tc>
      </w:tr>
    </w:tbl>
    <w:bookmarkStart w:name="z111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Туркестанского сельского округа на 2020 год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82293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82293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ближайшей школы и обратно в сельской местности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20 апреля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декабря 2019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67-2</w:t>
            </w:r>
          </w:p>
        </w:tc>
      </w:tr>
    </w:tbl>
    <w:bookmarkStart w:name="z114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Досболского сельского округа на 2020 год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РАСХОДЫ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ближайшей школы и обратно в сельской местности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20 апреля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72-2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декабря 2019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67-2</w:t>
            </w:r>
          </w:p>
        </w:tc>
      </w:tr>
    </w:tbl>
    <w:bookmarkStart w:name="z117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аппарата акима Камкалинского сельского округа на 2020 год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РАСХОДЫ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ближайшей школы и обратно в сельской местности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