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3f06" w14:textId="b423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Сарысускому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15 июня 2020 года № 75-2. Зарегистрировано Департаментом юстиции Жамбылской области 18 июня 2020 года № 4634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внесены изменения на казахском языке, текст на русском языке не меняется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Сарысускому району.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Сарысуского районного маслихата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26-10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Сарысускому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"Сарысу" от 30 апреля 2014 года № 45-46).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Несіпбай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Сарысуского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75-2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Сарысускому району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жилищной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- Закон),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(далее - Постановление) и определяют порядок назначения жилищной помощи малообеспеченным семьям (гражданам).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коммунальное государственное учреждение "Отдел занятости и социальных программ акимата Сарысуского района";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3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 не подтвержденные доходы учитываются на каждого трудоспособного члена семьи (гражданина) на основании письменного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исчисления совокупного дохода семьи (гражданина Республики Казахстан), претендующей на получение жилищной помощи определяется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Министерстве юстиции Республики Казахстан 27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заявлений на оказание жилищной помощи производится в течение текущего квартала и назначается на целый квартал.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лиц с инвалидностью, учащихся и студентов, слушателей и курсантов дневной формы обучения, включая магистратуру, а также граждан, занятых уходом за лицами с инвалидностью 1 и 2 групп, семьям, имеющих детей с инвалидностью до шестнадцати лет, лиц старше восьмидесяти лет, детей в возрасте до трех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Сарысуского районного маслихата Жамбылской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Сарысуского районного маслихата Жамбылской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84-4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Сарысуского районного маслихата Жамбылской области от 06.04.2022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Сарысуского районного маслихата Жамбылской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84-4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6"/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27"/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8"/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9"/>
    <w:bookmarkStart w:name="z6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30"/>
    <w:bookmarkStart w:name="z6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решением Сарысуского районного маслихата Жамбылской области от 29.12.2020 </w:t>
      </w:r>
      <w:r>
        <w:rPr>
          <w:rFonts w:ascii="Times New Roman"/>
          <w:b w:val="false"/>
          <w:i w:val="false"/>
          <w:color w:val="000000"/>
          <w:sz w:val="28"/>
        </w:rPr>
        <w:t>№ 88-4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Получатели жилищной помощи в течение десяти дней информируют уполномоченный орган 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Незаконно полученные суммы жилищной помощи подлежат возврату получателем в добровольном порядке, а в случае отказа – в судебном порядке.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граждан – 30 квадратных метров, но не менее размера однокомнатной квартиры и не более фактически занимаемой площади;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и более человек – 18 квадратных метров на каждого члена семьи, но не более фактически занимаемой площади;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(в месяц):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от одного до двух человек – 80 киловатт на каждого члена семьи;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трех и более человек – 400 киловатт.</w:t>
      </w:r>
    </w:p>
    <w:bookmarkEnd w:id="40"/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22- в редакции решения Сарысуского районного маслихата Жамбылской области от 06.04.2022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Отношения неурегулированные настоящими Правилами регулируются в соответствии с действующим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