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2da0" w14:textId="fdc2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23 декабря 2020 года № 87-2. Зарегистрировано Департаментом юстиции Жамбылской области 29 декабря 2020 года № 4874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2021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15 472 725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1 845 116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17 507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19 308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13 590 794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15 606 749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56 101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118 138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62 037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-190 125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–190 125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118 138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134 024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–в редакции решения Сарысуского районного маслихата Жамбылской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2021 год объем субвенции в размере 8 629 177 тысяч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объемы субвенций, передаваемых из районного бюджета в бюджеты города районного значения, села, поселка, сельского округа в сумме 217 068 тысяч тенге: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38 688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22 265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20 573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Жанаарыкскому сельскому округу – 23 898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Жанаталапскому сельскому округу – 17 744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23 743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19 337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Туркестанскому сельскому округу – 17 879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Досболскому сельскому округу – 16 553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Камкалинскому сельскому округу – 16 388 тысяч тенге.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2021-2023 годы предусмотреть средства на выплату надбавки к заработной плате специалистам в области социального обеспечения и культуры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на 2021 год в размере – 32 960 тысяч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2021года.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87-2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Сарысуского районного маслихата Жамбылской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15472725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1845116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848119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13590794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13590794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13590794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объекты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87-2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11729590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9990129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9990129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87-2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11922802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715935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507692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10091044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10091044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87-2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2021 -2023 годы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256"/>
        <w:gridCol w:w="2256"/>
        <w:gridCol w:w="6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