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cedaa" w14:textId="a4ced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20 апреля 2020 года № 71-7. Зарегистрировано Департаментом юстиции Жамбылской области 22 апреля 2020 года № 4570.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Таласский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Таласского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маслихата Таласского района от 31 мая 2018 года </w:t>
      </w:r>
      <w:r>
        <w:rPr>
          <w:rFonts w:ascii="Times New Roman"/>
          <w:b w:val="false"/>
          <w:i w:val="false"/>
          <w:color w:val="000000"/>
          <w:sz w:val="28"/>
        </w:rPr>
        <w:t>№ 36-3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предоставлении социальной помощи на приобретение топлива специалистам социального обеспечения, образования, культуры, спорта, ветеринарии проживающим в сельских населенных пунктах"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3859</w:t>
      </w:r>
      <w:r>
        <w:rPr>
          <w:rFonts w:ascii="Times New Roman"/>
          <w:b w:val="false"/>
          <w:i w:val="false"/>
          <w:color w:val="000000"/>
          <w:sz w:val="28"/>
        </w:rPr>
        <w:t>, опубликован 27 июня 2018 года в Эталонном контрольном банке нормативных правовых актов Республики Казахстан).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Таласского районного маслихата по вопросам культуры и социально-правовой защиты населения.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Таласского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Несипбаев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Таласского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2020 года № 71-7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Таласского района</w:t>
      </w: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за счет бюджетных средств (далее – социальная поддержка) оказывается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Таласского района (далее – специалисты).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Таласского районного маслихата Жамбылской области от 16.04.2021 </w:t>
      </w:r>
      <w:r>
        <w:rPr>
          <w:rFonts w:ascii="Times New Roman"/>
          <w:b w:val="false"/>
          <w:i w:val="false"/>
          <w:color w:val="000000"/>
          <w:sz w:val="28"/>
        </w:rPr>
        <w:t>№ 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– государственным учреждением "Отдел занятости и социальных программ акимата Таласского района".</w:t>
      </w:r>
    </w:p>
    <w:bookmarkEnd w:id="7"/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поддержки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без истребования заявлений от специалистов на основании сводных списков, утвержденных первыми руководителями государственных организаций.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поддержка осуществляется путем перечисления на лицевые счета специалистов через банки второго уровня или организации, имеющие лицензии на соответствующие виды банковских операций.</w:t>
      </w:r>
    </w:p>
    <w:bookmarkEnd w:id="10"/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Размер оказания социальной поддержки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специалистам оказывается один раз в год за счет бюджетных средств в размере 5 (пять) месячных расчетных показателей.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