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335ca" w14:textId="10335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Таласского районного маслихата от 20 декабря 2019 года № 67-2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25 августа 2020 года № 77-2. Зарегистрировано Департаментом юстиции Жамбылской области 28 августа 2020 года № 4711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Таласский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Таласского районного маслихата от 20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№67–2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 – 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№4468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опубликовано 30 декабря 2019 года в электронном виде в эталонном контрольном банке нормативных правовых актов Республики Казахстан),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"14 840 634" заменить цифрами "14 902 316";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"16 932 347" заменить цифрами "16 994 029".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его в интернет – ресурсах районного маслихата возложить на постоянную комиссию районного маслихата шестого созыва по вопросам социально-экономического развития района, по бюджету, местным налогам и вопросам городского хозяйства.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Таласского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Таласского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Таласского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августа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 67-2</w:t>
            </w:r>
          </w:p>
        </w:tc>
      </w:tr>
    </w:tbl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2020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14 902 316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1 058 481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285 970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274 819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278 009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278 009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471 419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468 661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13 809 528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13 809 528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13 809 528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1251"/>
        <w:gridCol w:w="1251"/>
        <w:gridCol w:w="5651"/>
        <w:gridCol w:w="3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16 994 029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908 240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157 234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275 722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247 389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406 324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386 714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8 427 383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268 862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268 862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5 860 235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5 565 431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294 804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497 778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497 778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1 800 508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93 396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194 893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435 987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997 776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1 662 381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742 747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742 747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808 288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592 470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105 742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2 976 069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178 208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1 002 465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633 610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251 860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1 036 726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276 271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263 669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263 333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220 453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747 987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267 452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389 319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780 630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347 488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347 488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92 639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107 581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107 581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103 158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72 764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144 899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78 772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1 394 435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1 374 651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664 375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649 133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487 099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487 099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104 308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382 723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205 772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229 909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182 191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жилищно-коммунального хозяйства, пассажирского транспорта и автомобильных дорог района (города областного значения)":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156 457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156 457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-2 297 485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2 313 942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2 313 942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