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89dc" w14:textId="28e8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Таласского районного маслихата от 20 апреля 2020 года № 71-6 "Об утверждении Правил оказания социальной помощи, установления размеров и определения перечня отдельных категорий нуждающихся граждан по Таласскому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31 декабря 2020 года № 87-2. Зарегистрировано Департаментом юстиции Жамбылской области 11 января 2021 года № 4889. Утратило силу решением Таласского районного маслихата Жамбылской области от 25 февраля 2021 года № 3-3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Таласского районного маслихата Жамбылской области от 25.02.2021 </w:t>
      </w:r>
      <w:r>
        <w:rPr>
          <w:rFonts w:ascii="Times New Roman"/>
          <w:b w:val="false"/>
          <w:i w:val="false"/>
          <w:color w:val="ff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Таласский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20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71-6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Таласскому району" (зарегистрированное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4572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27 апреля 2020 года), следующие изменения и дополнения: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общих положения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слова "Законом Республики Казахстан от 28 апреля 1995 года "О льготах и социальной защите участников, инвалидов Великой Отечественной войны и лиц, приравненных к ним" на слова "Законом Республики Казахстан от 6 мая 2020 года "О ветеранах"";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подпункты: "4)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4.1)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4.2)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4.3)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4.4)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4.5)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4.6)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исключить "подпункт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абзацом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слова "Документы представляются в подлинниках и копиях для сверки, после чего подлинники документов возвращаются заявителю" на слова "Документы представляются в подлинниках для сверки, после чего подлинники документов возвращаются заявителю";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социально-правовой защите жителей и вопросам культуры Таласского районного маслихата.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Булегенов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Тилеубердиев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