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917ac" w14:textId="76917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порядка и размера оказания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Шуского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Шуского районного маслихата Жамбылской области от 26 марта 2020 года № 59-4. Зарегистрировано Департаментом юстиции Жамбылской области 2 апреля 2020 года № 4538. Утратило силу решением Шуского районного маслихата Жамбылской области от 28 декабря 2021 года № 19-5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Шуского районного маслихата Жамбылской области от 28.12.2021 </w:t>
      </w:r>
      <w:r>
        <w:rPr>
          <w:rFonts w:ascii="Times New Roman"/>
          <w:b w:val="false"/>
          <w:i w:val="false"/>
          <w:color w:val="ff0000"/>
          <w:sz w:val="28"/>
        </w:rPr>
        <w:t>№ 19-5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 Шуский районный маслихат РЕШИЛ: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порядок и размеры по оказанию социальной помощи на оплату коммунальных услуг и приобретение топлива из бюджетных средств специалистам проживающим в сельской местности Шуского района и работающим в государственных организациях здравоохранения, социального обеспечения, образования, культуры, спорта и ветеринарии.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районного маслихата по развитию социально-культурной сферы, здравоохранения, образования, развития связи с общественными и молодежными организациями, соблюдения общественного правопорядка и развития административно- территориального устройства.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Тортаев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Шуского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Умралиев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59-4 от 26 марта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</w:p>
        </w:tc>
      </w:tr>
    </w:tbl>
    <w:bookmarkStart w:name="z1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 оказания социальной поддержки по оплате коммунальных услуг и приобретению топлива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Шуского района</w:t>
      </w:r>
      <w:r>
        <w:br/>
      </w:r>
      <w:r>
        <w:rPr>
          <w:rFonts w:ascii="Times New Roman"/>
          <w:b/>
          <w:i w:val="false"/>
          <w:color w:val="000000"/>
        </w:rPr>
        <w:t>Глава 1. Общие положения</w:t>
      </w:r>
    </w:p>
    <w:bookmarkEnd w:id="4"/>
    <w:bookmarkStart w:name="z1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Социальная поддержка по оплате коммунальных услуг и приобретению топлива за счет бюджетных средств (далее – социальная поддержка) оказывается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Шуского района (далее – специалисты).</w:t>
      </w:r>
    </w:p>
    <w:bookmarkEnd w:id="5"/>
    <w:bookmarkStart w:name="z1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социальной поддержки осуществляется уполномоченным органом – коммунальным государственным учреждением "Отдел занятости и социальных программ акимата Шуского района".</w:t>
      </w:r>
    </w:p>
    <w:bookmarkEnd w:id="6"/>
    <w:bookmarkStart w:name="z2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социальной поддержки</w:t>
      </w:r>
    </w:p>
    <w:bookmarkEnd w:id="7"/>
    <w:bookmarkStart w:name="z2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Социальная поддержка оказывается без истребования заявлений от специалистов на основании сводных списков, утвержденных первыми руководителями государственных организаций.</w:t>
      </w:r>
    </w:p>
    <w:bookmarkEnd w:id="8"/>
    <w:bookmarkStart w:name="z2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Социальная поддержка осуществляется путем перечисления на лицевые счета специалистов через банки второго уровня или организации, имеющие лицензии на соответствующие виды банковских операций.</w:t>
      </w:r>
    </w:p>
    <w:bookmarkEnd w:id="9"/>
    <w:bookmarkStart w:name="z2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Размер оказания социальной поддержки</w:t>
      </w:r>
    </w:p>
    <w:bookmarkEnd w:id="10"/>
    <w:bookmarkStart w:name="z2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Социальная поддержка специалистам оказывается один раз в год за счет бюджетных средств в размере 3 (три) месячных расчетных показателей.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