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6cc8" w14:textId="4526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Шуского районного маслихата № 44-3 от 29 марта 2019 года "Об утверждении Правил оказания социальной помощи, установления размеров и определения перечня отдельных категорий нуждающихся граждан по Шускому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22 декабря 2020 года № 77-5. Зарегистрировано Департаментом юстиции Жамбылской области 24 декабря 2020 года № 4849. Утратило силу решением Шуского районного маслихата Жамбылской области от 25 декабря 2023 года № 14-4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Шуского районного маслихата Жамбылской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ветеранах" Республики Казахстан от 6 мая 2020 года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Шуский районный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29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44-3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Шускому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4173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08 апреля 2019 года) следующие изменения.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утвержденных указанным решением: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Лицам, указанным статье 16 Закона Республики Казахстан от 13 апреля 2005 "О социальной защите инвалидов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cтатьях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"О ветеранах", социальная помощь оказывается в порядке, предусмотренном настоящими Типовыми правилами".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ситуации".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Документы представляются в подлинниках для сверки, после чего подлинники документов возвращаются заявителю".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5); 6); 7), 8) следующего содержания: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военнослужащие,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Республики, принимавшие участие в урегулировании межэтнического конфликта в Нагорном Карабахе.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военнослужащие Республики Казахстан, принимавшие участие в качестве миротворцев в международной миротворческой операции в Ираке.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Советских Социалистических Республики за участие в обеспечении боевых действий.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участке."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развитию социально-культурной сферы, здравоохранения, образования, развития связи с общественными и молодежными организациями, соблюдения общественного правопорядка и развития административно-территориального устройства.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