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af46" w14:textId="5e5a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11 июня 2020 года № 538. Зарегистрировано Департаментом юстиции Карагандинской области 19 июня 2020 года № 5886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лесные пользования на участках государственного лесного фонда Карагандинской области (за исключением ставок за древесину, отпускаемую на корню)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 и на заместителя акима области (Шайдаров С.Ж.).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"Карагандинская областная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 Комитета лесного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животного мира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экологии, геологии и 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живицы и древесных соков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316"/>
        <w:gridCol w:w="1243"/>
        <w:gridCol w:w="6019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лесного пользования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тенге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площади на каждый гектар леса, предоставленного в долгосрочное 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Живица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Древесный сок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центнер добытой живицы и древесного сока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Живица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Древесный сок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422"/>
        <w:gridCol w:w="1360"/>
        <w:gridCol w:w="1360"/>
        <w:gridCol w:w="1360"/>
        <w:gridCol w:w="1360"/>
        <w:gridCol w:w="1360"/>
        <w:gridCol w:w="1360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древесно- кустарниковых пород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за тонну (месячный расчетный показатель)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 за тонну (месячный расчетный показатель)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за тонну (месячный расчетный показатель)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за тонну (месячный расчетный показатель)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за тонну (месячный расчетный показатель)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за килограмм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 боярышник, вишня, лох, рябина, слива, черемуха, шелковица, яблоня, прочие древесные породы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Гребенщик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ивы кустарниковые, облепиха, жузгун, чингил и прочие кустарники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ставкам платы применяются следующие коэффициенты: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зависимости от удаленности лесосек от дорог общего пользования: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км - 1,30;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10,1 - 25 км - 1,20;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25,1 - 40 км - 1,00;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40,1 - 60 км - 0,75;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60,1 - 80 км - 0,55;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80,1 - 100 км - 0,40;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100 км - 0,30.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равнинный рельеф - 1,1;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холмистый рельеф или заболоченная местность - 1,25;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горный рельеф - 1,5;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рубок промежуточного пользования - 0,6;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выборочных рубок главного пользования - 0,8;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отпуске древесины на горных склонах с крутизной свыше 20 градусов - 0,7.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5821"/>
        <w:gridCol w:w="680"/>
        <w:gridCol w:w="4337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побочного лесного пользования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тенге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Плоды: 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семечковые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косточковые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растения и техническое сырье: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травы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цветки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листья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стебли и побеги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почки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плоды и ягоды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корни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литья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улий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угодья*: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хорошее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удовлетворительное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плохое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угодий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сельскохозяйственных животных (за исключением п.12 и 13 данной таблицы)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3 156**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7 364***</w:t>
            </w:r>
          </w:p>
          <w:bookmarkEnd w:id="24"/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крупного скота: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верблюд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крупный рогатый скот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лошадь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мелкого скота: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молодняк крупного скота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осел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коза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овца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Звероводство и мараловодство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бахчеводство, садоводства и выращивание иных сельскохозяйственных культур, для нужд охотничьего хозяйства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земельного налога, определенного Налоговым Кодексом Республики Казахстан</w:t>
            </w:r>
          </w:p>
        </w:tc>
      </w:tr>
    </w:tbl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качество урожайности сенокошения определяются по таксационному описанию Лесоустроительного проекта;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степная природная зона – коммунальные государственные учреждения по охране лесов и животного мира Карагандинское, Кувское, Каркаралинский государственный национальный природный парк;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пустынная природная зона – коммунальные государственные учреждения по охране лесов и животного мира Актогайское, Жанааркинское, Улытауское.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Карагандинской области в научно-исследовательских, историко-культурных, оздоровительных, туристских, рекреационных и спортивных целях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6220"/>
        <w:gridCol w:w="1930"/>
        <w:gridCol w:w="3098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вида лесного пользования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(от 10 до 49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 и оздоровительных целей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историко-культурных, рекреационных, туристских и спортивных целей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Краткосрочное лесопользование (до 1 года)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научно-исследовательских, оздоровительных, рекреационных, историко-культурных, туристских и спортивных целей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