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e319" w14:textId="954e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июля 2020 года № 46/01. Зарегистрировано Департаментом юстиции Карагандинской области 22 июля 2020 года № 5961.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высшим и послевузовским образованием на 2020 – 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здравоохранения Карагандинской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на 2020-2021 учебный год (за счет местного бюджета)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Администраторы бюджетных программ – Государственные учреждения "Управление образования Карагандинской области"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Карагандинской области от 08.01.2021 </w:t>
      </w:r>
      <w:r>
        <w:rPr>
          <w:rFonts w:ascii="Times New Roman"/>
          <w:b w:val="false"/>
          <w:i w:val="false"/>
          <w:color w:val="ff0000"/>
          <w:sz w:val="28"/>
        </w:rPr>
        <w:t>№ 02/01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1441"/>
        <w:gridCol w:w="1254"/>
        <w:gridCol w:w="1061"/>
        <w:gridCol w:w="5395"/>
      </w:tblGrid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групп образовательных программ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 тенге) в национальных высших учебных заведениях/ 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1010,9/901,0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учителей физики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на 2020-2021 учебный год (за счет местного бюджета)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- Государственное учреждение "Управление здравоохранения Карагандинской области"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2326"/>
        <w:gridCol w:w="961"/>
        <w:gridCol w:w="1168"/>
        <w:gridCol w:w="4892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(в тысяч тенге) в национальных ВУЗах/ в других ВУЗах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Здравоохранение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7M101 Здравоохранение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945,1/ 780,5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на 2020-2021 учебный год (за счет местного бюджета)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- Государственное учреждение "Управление здравоохранения Карагандинской области"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1234"/>
        <w:gridCol w:w="1499"/>
        <w:gridCol w:w="6011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групп образовательных программ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(в тысяч тенге) в национальных ВУЗах/ в других ВУЗах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</w:tr>
      <w:tr>
        <w:trPr>
          <w:trHeight w:val="30" w:hRule="atLeast"/>
        </w:trPr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996,8/ 815,5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