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2007" w14:textId="0542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12 марта 2020 года № 15/01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декабря 2020 года № 85/04. Зарегистрировано в Министерстве юстиции Республики Казахстан 26 декабря 2020 года № 21924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12 марта 2020 года № 15/01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2020 год" (зарегистрировано в Реестре государственной регистрации нормативных правовых актов за № 5747, опубликовано в Эталонном контрольном банке нормативных правовых актов Республики Казахстан в электронном виде 16 марта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внесении изменения в постановление акимата Карагандинской области от 12 марта 2020 года № 15/01 "Об утверждении объемов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2020 год"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2020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85/04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15/01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по направлениям субсидирования на развитие племенного животноводства, повышение продуктивности и качества продукции животноводства на 2020 года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506"/>
        <w:gridCol w:w="741"/>
        <w:gridCol w:w="2854"/>
        <w:gridCol w:w="2327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1 091 410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3 566 800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произведенной говядины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2 749 667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3 262 150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1 249 200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крупного рогатого скота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в текущем году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68 797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7 288 933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488 617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271 038 000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118 232 308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131 686 667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109 292 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баранчиков, реализованных на откорм в откормочные площадки вместимостью не менее 5000 голов единовременно или на мясоперерабатывающие предприятия с убойной мощностью 300 голов в сутки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приобретения эмбрионов овец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