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651fc" w14:textId="85651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по управлению пастбищами и их использованию по городу Темиртау на 2020-2021 годы</w:t>
      </w:r>
    </w:p>
    <w:p>
      <w:pPr>
        <w:spacing w:after="0"/>
        <w:ind w:left="0"/>
        <w:jc w:val="both"/>
      </w:pPr>
      <w:r>
        <w:rPr>
          <w:rFonts w:ascii="Times New Roman"/>
          <w:b w:val="false"/>
          <w:i w:val="false"/>
          <w:color w:val="000000"/>
          <w:sz w:val="28"/>
        </w:rPr>
        <w:t>Решение Темиртауского городского маслихата Карагандинской области от 24 июля 2020 года № 58/5. Зарегистрировано Департаментом юстиции Карагандинской области 3 августа 2020 года № 5997.</w:t>
      </w:r>
    </w:p>
    <w:p>
      <w:pPr>
        <w:spacing w:after="0"/>
        <w:ind w:left="0"/>
        <w:jc w:val="both"/>
      </w:pPr>
      <w:r>
        <w:rPr>
          <w:rFonts w:ascii="Times New Roman"/>
          <w:b w:val="false"/>
          <w:i w:val="false"/>
          <w:color w:val="ff0000"/>
          <w:sz w:val="28"/>
        </w:rPr>
        <w:t xml:space="preserve">
      Сноска. Заголовок изложен в новой редакции на казахском языке, текст на русском языке не меняется решением Темиртауского городского маслихата Карагандинской области от 11.03.2021 </w:t>
      </w:r>
      <w:r>
        <w:rPr>
          <w:rFonts w:ascii="Times New Roman"/>
          <w:b w:val="false"/>
          <w:i w:val="false"/>
          <w:color w:val="ff0000"/>
          <w:sz w:val="28"/>
        </w:rPr>
        <w:t>№ 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20 февраля 2017 года "О пастбищах", в целях рационального использования пастбищ и повышения продуктивности животноводства на территории города Темиртау, Темиртауский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по управлению пастбищами и их использованию по городу Темиртау на 2020-2021 годы.</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секретарь городского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Ломакин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Темиртауского городского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24 июля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58/5</w:t>
            </w:r>
          </w:p>
        </w:tc>
      </w:tr>
    </w:tbl>
    <w:bookmarkStart w:name="z13" w:id="3"/>
    <w:p>
      <w:pPr>
        <w:spacing w:after="0"/>
        <w:ind w:left="0"/>
        <w:jc w:val="left"/>
      </w:pPr>
      <w:r>
        <w:rPr>
          <w:rFonts w:ascii="Times New Roman"/>
          <w:b/>
          <w:i w:val="false"/>
          <w:color w:val="000000"/>
        </w:rPr>
        <w:t xml:space="preserve"> План по управлению пастбищами и их использованию по городу Темиртау на 2020-2021 годы</w:t>
      </w:r>
    </w:p>
    <w:bookmarkEnd w:id="3"/>
    <w:bookmarkStart w:name="z14" w:id="4"/>
    <w:p>
      <w:pPr>
        <w:spacing w:after="0"/>
        <w:ind w:left="0"/>
        <w:jc w:val="left"/>
      </w:pPr>
      <w:r>
        <w:rPr>
          <w:rFonts w:ascii="Times New Roman"/>
          <w:b/>
          <w:i w:val="false"/>
          <w:color w:val="000000"/>
        </w:rPr>
        <w:t xml:space="preserve"> Глава 1. Введение</w:t>
      </w:r>
    </w:p>
    <w:bookmarkEnd w:id="4"/>
    <w:bookmarkStart w:name="z15" w:id="5"/>
    <w:p>
      <w:pPr>
        <w:spacing w:after="0"/>
        <w:ind w:left="0"/>
        <w:jc w:val="both"/>
      </w:pPr>
      <w:r>
        <w:rPr>
          <w:rFonts w:ascii="Times New Roman"/>
          <w:b w:val="false"/>
          <w:i w:val="false"/>
          <w:color w:val="000000"/>
          <w:sz w:val="28"/>
        </w:rPr>
        <w:t xml:space="preserve">
      1. Настоящий План по управлению пастбищами и их использованию по городу Темиртау на 2020 - 2021 годы разработан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20 февраля 2017 года "О пастбищах", в целях рационального использования пастбищ, устойчивого обеспечения потребности в кормах и предотвращения процессов деградации пастбищ. </w:t>
      </w:r>
    </w:p>
    <w:bookmarkEnd w:id="5"/>
    <w:bookmarkStart w:name="z16" w:id="6"/>
    <w:p>
      <w:pPr>
        <w:spacing w:after="0"/>
        <w:ind w:left="0"/>
        <w:jc w:val="both"/>
      </w:pPr>
      <w:r>
        <w:rPr>
          <w:rFonts w:ascii="Times New Roman"/>
          <w:b w:val="false"/>
          <w:i w:val="false"/>
          <w:color w:val="000000"/>
          <w:sz w:val="28"/>
        </w:rPr>
        <w:t xml:space="preserve">
      2. Для разработки Плана использована следующая информация: </w:t>
      </w:r>
    </w:p>
    <w:bookmarkEnd w:id="6"/>
    <w:bookmarkStart w:name="z17" w:id="7"/>
    <w:p>
      <w:pPr>
        <w:spacing w:after="0"/>
        <w:ind w:left="0"/>
        <w:jc w:val="both"/>
      </w:pPr>
      <w:r>
        <w:rPr>
          <w:rFonts w:ascii="Times New Roman"/>
          <w:b w:val="false"/>
          <w:i w:val="false"/>
          <w:color w:val="000000"/>
          <w:sz w:val="28"/>
        </w:rPr>
        <w:t xml:space="preserve">
      отчет по геоботаническому обследованию земель города Темиртау Карагандинской области, полученный от Департамента земельного кадастра и технического обследования недвижимости – филиал некоммерческого акционерного общества "Государственная корпорация "Правительство для граждан" по Карагандинской области; </w:t>
      </w:r>
    </w:p>
    <w:bookmarkEnd w:id="7"/>
    <w:bookmarkStart w:name="z18" w:id="8"/>
    <w:p>
      <w:pPr>
        <w:spacing w:after="0"/>
        <w:ind w:left="0"/>
        <w:jc w:val="both"/>
      </w:pPr>
      <w:r>
        <w:rPr>
          <w:rFonts w:ascii="Times New Roman"/>
          <w:b w:val="false"/>
          <w:i w:val="false"/>
          <w:color w:val="000000"/>
          <w:sz w:val="28"/>
        </w:rPr>
        <w:t>
      сведения о ветеринарно - санитарных объектах, предоставленные государственным учреждением "Отдел ветеринарии города Темиртау";</w:t>
      </w:r>
    </w:p>
    <w:bookmarkEnd w:id="8"/>
    <w:bookmarkStart w:name="z19" w:id="9"/>
    <w:p>
      <w:pPr>
        <w:spacing w:after="0"/>
        <w:ind w:left="0"/>
        <w:jc w:val="both"/>
      </w:pPr>
      <w:r>
        <w:rPr>
          <w:rFonts w:ascii="Times New Roman"/>
          <w:b w:val="false"/>
          <w:i w:val="false"/>
          <w:color w:val="000000"/>
          <w:sz w:val="28"/>
        </w:rPr>
        <w:t>
      данные о численности поголовья сельскохозяйственных животных, представленные государственным учреждением "Отдел ветеринарии города Темиртау";</w:t>
      </w:r>
    </w:p>
    <w:bookmarkEnd w:id="9"/>
    <w:bookmarkStart w:name="z20" w:id="10"/>
    <w:p>
      <w:pPr>
        <w:spacing w:after="0"/>
        <w:ind w:left="0"/>
        <w:jc w:val="both"/>
      </w:pPr>
      <w:r>
        <w:rPr>
          <w:rFonts w:ascii="Times New Roman"/>
          <w:b w:val="false"/>
          <w:i w:val="false"/>
          <w:color w:val="000000"/>
          <w:sz w:val="28"/>
        </w:rPr>
        <w:t>
      данные о количестве гуртов, отар, табунов, представленные государственным учреждением "Отдел ветеринарии города Темиртау";</w:t>
      </w:r>
    </w:p>
    <w:bookmarkEnd w:id="10"/>
    <w:bookmarkStart w:name="z21" w:id="11"/>
    <w:p>
      <w:pPr>
        <w:spacing w:after="0"/>
        <w:ind w:left="0"/>
        <w:jc w:val="both"/>
      </w:pPr>
      <w:r>
        <w:rPr>
          <w:rFonts w:ascii="Times New Roman"/>
          <w:b w:val="false"/>
          <w:i w:val="false"/>
          <w:color w:val="000000"/>
          <w:sz w:val="28"/>
        </w:rPr>
        <w:t>
      иные данные, предоставленные государственными органами, физическими и (или) юридическими лицами.</w:t>
      </w:r>
    </w:p>
    <w:bookmarkEnd w:id="11"/>
    <w:bookmarkStart w:name="z22" w:id="12"/>
    <w:p>
      <w:pPr>
        <w:spacing w:after="0"/>
        <w:ind w:left="0"/>
        <w:jc w:val="both"/>
      </w:pPr>
      <w:r>
        <w:rPr>
          <w:rFonts w:ascii="Times New Roman"/>
          <w:b w:val="false"/>
          <w:i w:val="false"/>
          <w:color w:val="000000"/>
          <w:sz w:val="28"/>
        </w:rPr>
        <w:t>
      3. Учитывая индустриальную направленность города Темиртау, потенциал сельского хозяйства не велик и не позволяет обеспечить потребности города. Продукция, как животноводства, так и растениеводства в основном производится личными подсобными хозяйствами.</w:t>
      </w:r>
    </w:p>
    <w:bookmarkEnd w:id="12"/>
    <w:bookmarkStart w:name="z23" w:id="13"/>
    <w:p>
      <w:pPr>
        <w:spacing w:after="0"/>
        <w:ind w:left="0"/>
        <w:jc w:val="both"/>
      </w:pPr>
      <w:r>
        <w:rPr>
          <w:rFonts w:ascii="Times New Roman"/>
          <w:b w:val="false"/>
          <w:i w:val="false"/>
          <w:color w:val="000000"/>
          <w:sz w:val="28"/>
        </w:rPr>
        <w:t>
      4. На административной территории города не имеется достаточного количества земель, пригодных для использования в качестве сельскохозяйственных угодий, кроме того, интенсивное развитие промышленности отвлекает трудовые ресурсы, обеспечивая занятость населения.</w:t>
      </w:r>
    </w:p>
    <w:bookmarkEnd w:id="13"/>
    <w:bookmarkStart w:name="z24" w:id="14"/>
    <w:p>
      <w:pPr>
        <w:spacing w:after="0"/>
        <w:ind w:left="0"/>
        <w:jc w:val="both"/>
      </w:pPr>
      <w:r>
        <w:rPr>
          <w:rFonts w:ascii="Times New Roman"/>
          <w:b w:val="false"/>
          <w:i w:val="false"/>
          <w:color w:val="000000"/>
          <w:sz w:val="28"/>
        </w:rPr>
        <w:t xml:space="preserve">
      5. Рациональное использование земель сельскохозяйственного назначения – обеспечение собственниками земельных участков и землепользователями в процессе производства сельскохозяйственной продукции эффективного использования земельных ресурсов, включающее недопущение существенного снижения плодородия почв и мелиоративного состояния земель, оптимальное использование земли в целях получения необходимых показателей продуктивности. </w:t>
      </w:r>
    </w:p>
    <w:bookmarkEnd w:id="14"/>
    <w:bookmarkStart w:name="z25" w:id="15"/>
    <w:p>
      <w:pPr>
        <w:spacing w:after="0"/>
        <w:ind w:left="0"/>
        <w:jc w:val="both"/>
      </w:pPr>
      <w:r>
        <w:rPr>
          <w:rFonts w:ascii="Times New Roman"/>
          <w:b w:val="false"/>
          <w:i w:val="false"/>
          <w:color w:val="000000"/>
          <w:sz w:val="28"/>
        </w:rPr>
        <w:t xml:space="preserve">
      6. Для пастбищепользователей эффективное использование пастбищ без их деградации является главной задачей. </w:t>
      </w:r>
    </w:p>
    <w:bookmarkEnd w:id="15"/>
    <w:bookmarkStart w:name="z26" w:id="16"/>
    <w:p>
      <w:pPr>
        <w:spacing w:after="0"/>
        <w:ind w:left="0"/>
        <w:jc w:val="both"/>
      </w:pPr>
      <w:r>
        <w:rPr>
          <w:rFonts w:ascii="Times New Roman"/>
          <w:b w:val="false"/>
          <w:i w:val="false"/>
          <w:color w:val="000000"/>
          <w:sz w:val="28"/>
        </w:rPr>
        <w:t xml:space="preserve">
      7. В связи с этим, разработан План по управлению пастбищами и их использованию на 2020-2021 годы, схемы пастбищеоборотов для сельскохозяйственных формирований и населения, что позволит обеспечить потребность в кормах и предотвратить процесс деградации пастбищ. </w:t>
      </w:r>
    </w:p>
    <w:bookmarkEnd w:id="16"/>
    <w:bookmarkStart w:name="z27" w:id="17"/>
    <w:p>
      <w:pPr>
        <w:spacing w:after="0"/>
        <w:ind w:left="0"/>
        <w:jc w:val="left"/>
      </w:pPr>
      <w:r>
        <w:rPr>
          <w:rFonts w:ascii="Times New Roman"/>
          <w:b/>
          <w:i w:val="false"/>
          <w:color w:val="000000"/>
        </w:rPr>
        <w:t xml:space="preserve"> Глава 2. Общие сведения</w:t>
      </w:r>
    </w:p>
    <w:bookmarkEnd w:id="17"/>
    <w:bookmarkStart w:name="z28" w:id="18"/>
    <w:p>
      <w:pPr>
        <w:spacing w:after="0"/>
        <w:ind w:left="0"/>
        <w:jc w:val="both"/>
      </w:pPr>
      <w:r>
        <w:rPr>
          <w:rFonts w:ascii="Times New Roman"/>
          <w:b w:val="false"/>
          <w:i w:val="false"/>
          <w:color w:val="000000"/>
          <w:sz w:val="28"/>
        </w:rPr>
        <w:t>
      8. Город Темиртау расположен на левом берегу реки Нуры, в 35 км к северо-западу от Караганды, в северо-западной части Карагандинской области, в зоне сухих степей, под 50º северной широты и 73º восточной долготы.</w:t>
      </w:r>
    </w:p>
    <w:bookmarkEnd w:id="18"/>
    <w:bookmarkStart w:name="z29" w:id="19"/>
    <w:p>
      <w:pPr>
        <w:spacing w:after="0"/>
        <w:ind w:left="0"/>
        <w:jc w:val="both"/>
      </w:pPr>
      <w:r>
        <w:rPr>
          <w:rFonts w:ascii="Times New Roman"/>
          <w:b w:val="false"/>
          <w:i w:val="false"/>
          <w:color w:val="000000"/>
          <w:sz w:val="28"/>
        </w:rPr>
        <w:t>
      Территория, на которой расположен город, представляет холмистую местность с общим уклоном на север – в сторону водохранилища. С южной стороны город окружҰн грядой высоких сопок, с севера – водохранилищем, с востока город замыкает Карагандинский металлургический комбинат.</w:t>
      </w:r>
    </w:p>
    <w:bookmarkEnd w:id="19"/>
    <w:bookmarkStart w:name="z30" w:id="20"/>
    <w:p>
      <w:pPr>
        <w:spacing w:after="0"/>
        <w:ind w:left="0"/>
        <w:jc w:val="both"/>
      </w:pPr>
      <w:r>
        <w:rPr>
          <w:rFonts w:ascii="Times New Roman"/>
          <w:b w:val="false"/>
          <w:i w:val="false"/>
          <w:color w:val="000000"/>
          <w:sz w:val="28"/>
        </w:rPr>
        <w:t>
      9. Общая площадь земель города Темиртау по состоянию на 1 января 2020 года составляет 30245 га, общая площадь земель сельскохозяйственного использования составляет 2338 га. Общая площадь садоводческих обществ и товариществ составляет 2170 га. Площадь, занимаемая крестьянскими (фермерскими) хозяйствами составляет 165 га, в том числе сельскохозяйственные угодья 143 га. Площадь сельскохозяйственных юридических лиц составляет 3 га, в том числе сельскохозяйственные угодья 1,36 га.</w:t>
      </w:r>
    </w:p>
    <w:bookmarkEnd w:id="20"/>
    <w:bookmarkStart w:name="z31" w:id="21"/>
    <w:p>
      <w:pPr>
        <w:spacing w:after="0"/>
        <w:ind w:left="0"/>
        <w:jc w:val="both"/>
      </w:pPr>
      <w:r>
        <w:rPr>
          <w:rFonts w:ascii="Times New Roman"/>
          <w:b w:val="false"/>
          <w:i w:val="false"/>
          <w:color w:val="000000"/>
          <w:sz w:val="28"/>
        </w:rPr>
        <w:t>
      10. На административной территории города насчитывается 185 – домашних хозяйств, с численностью лошадей, крупного и мелкого скота 2849 голов. Зарегистрировано 1 крестьянское хозяйство.</w:t>
      </w:r>
    </w:p>
    <w:bookmarkEnd w:id="21"/>
    <w:bookmarkStart w:name="z32" w:id="22"/>
    <w:p>
      <w:pPr>
        <w:spacing w:after="0"/>
        <w:ind w:left="0"/>
        <w:jc w:val="both"/>
      </w:pPr>
      <w:r>
        <w:rPr>
          <w:rFonts w:ascii="Times New Roman"/>
          <w:b w:val="false"/>
          <w:i w:val="false"/>
          <w:color w:val="000000"/>
          <w:sz w:val="28"/>
        </w:rPr>
        <w:t xml:space="preserve">
      11. Содержание скота в основном полустойловое. Пастбищный период начинается в конце апреля - начале мая и заканчивается в конце октября - начале ноября. Зимнее содержание скота стойловое. Корма на стойловый период частично заготавливаются с природных сенокосов, с участков коренного улучшения. </w:t>
      </w:r>
    </w:p>
    <w:bookmarkEnd w:id="22"/>
    <w:bookmarkStart w:name="z33" w:id="23"/>
    <w:p>
      <w:pPr>
        <w:spacing w:after="0"/>
        <w:ind w:left="0"/>
        <w:jc w:val="left"/>
      </w:pPr>
      <w:r>
        <w:rPr>
          <w:rFonts w:ascii="Times New Roman"/>
          <w:b/>
          <w:i w:val="false"/>
          <w:color w:val="000000"/>
        </w:rPr>
        <w:t xml:space="preserve"> Глава 3. Климат</w:t>
      </w:r>
    </w:p>
    <w:bookmarkEnd w:id="23"/>
    <w:bookmarkStart w:name="z34" w:id="24"/>
    <w:p>
      <w:pPr>
        <w:spacing w:after="0"/>
        <w:ind w:left="0"/>
        <w:jc w:val="both"/>
      </w:pPr>
      <w:r>
        <w:rPr>
          <w:rFonts w:ascii="Times New Roman"/>
          <w:b w:val="false"/>
          <w:i w:val="false"/>
          <w:color w:val="000000"/>
          <w:sz w:val="28"/>
        </w:rPr>
        <w:t>
      12. Территория города Темиртау находится в зоне сухих степей, климат резко континентальный. Зима холодная, лето жаркое и сухое. Здесь выделяются четыре климатических района: умеренно-прохладный, умеренно-теплый, мелкосопочно-засушливый, умеренно-тепло-засушлевый. Среднегодовые осадки — 332 мм. Среднегодовая влажность воздуха — 65%. Среднегодовая скорость ветра — 3,8 м/c.</w:t>
      </w:r>
    </w:p>
    <w:bookmarkEnd w:id="24"/>
    <w:bookmarkStart w:name="z35" w:id="25"/>
    <w:p>
      <w:pPr>
        <w:spacing w:after="0"/>
        <w:ind w:left="0"/>
        <w:jc w:val="both"/>
      </w:pPr>
      <w:r>
        <w:rPr>
          <w:rFonts w:ascii="Times New Roman"/>
          <w:b w:val="false"/>
          <w:i w:val="false"/>
          <w:color w:val="000000"/>
          <w:sz w:val="28"/>
        </w:rPr>
        <w:t xml:space="preserve">
      13. Среднегодовая температура воздуха (многолетняя) составляет +2,6ºС. Средняя температура за вегетационный период составляет +14,9ºС. Самый теплый месяц июль, средняя температура 17,8º. Жаркое лето характеризуется обилием солнечного света и тепла с малым количеством атмосферных осадков. </w:t>
      </w:r>
    </w:p>
    <w:bookmarkEnd w:id="25"/>
    <w:bookmarkStart w:name="z36" w:id="26"/>
    <w:p>
      <w:pPr>
        <w:spacing w:after="0"/>
        <w:ind w:left="0"/>
        <w:jc w:val="left"/>
      </w:pPr>
      <w:r>
        <w:rPr>
          <w:rFonts w:ascii="Times New Roman"/>
          <w:b/>
          <w:i w:val="false"/>
          <w:color w:val="000000"/>
        </w:rPr>
        <w:t xml:space="preserve"> Глава 4. Рельеф</w:t>
      </w:r>
    </w:p>
    <w:bookmarkEnd w:id="26"/>
    <w:bookmarkStart w:name="z37" w:id="27"/>
    <w:p>
      <w:pPr>
        <w:spacing w:after="0"/>
        <w:ind w:left="0"/>
        <w:jc w:val="both"/>
      </w:pPr>
      <w:r>
        <w:rPr>
          <w:rFonts w:ascii="Times New Roman"/>
          <w:b w:val="false"/>
          <w:i w:val="false"/>
          <w:color w:val="000000"/>
          <w:sz w:val="28"/>
        </w:rPr>
        <w:t>
      14. Территория пастбищных участков города Темиртау расположена в зоне сухих степей, где зональными почвами являются темно-каштановые почвы.</w:t>
      </w:r>
    </w:p>
    <w:bookmarkEnd w:id="27"/>
    <w:bookmarkStart w:name="z38" w:id="28"/>
    <w:p>
      <w:pPr>
        <w:spacing w:after="0"/>
        <w:ind w:left="0"/>
        <w:jc w:val="both"/>
      </w:pPr>
      <w:r>
        <w:rPr>
          <w:rFonts w:ascii="Times New Roman"/>
          <w:b w:val="false"/>
          <w:i w:val="false"/>
          <w:color w:val="000000"/>
          <w:sz w:val="28"/>
        </w:rPr>
        <w:t>
      В целом, рельеф пастбищных участков прилегает к слабоволнистой равнине, местами с незначительными понижениями. Почвы в основном представлены каштановыми среднемощными и лугово-каштановыми, а также реже встречаются солонцы-каштановые.</w:t>
      </w:r>
    </w:p>
    <w:bookmarkEnd w:id="28"/>
    <w:bookmarkStart w:name="z39" w:id="29"/>
    <w:p>
      <w:pPr>
        <w:spacing w:after="0"/>
        <w:ind w:left="0"/>
        <w:jc w:val="both"/>
      </w:pPr>
      <w:r>
        <w:rPr>
          <w:rFonts w:ascii="Times New Roman"/>
          <w:b w:val="false"/>
          <w:i w:val="false"/>
          <w:color w:val="000000"/>
          <w:sz w:val="28"/>
        </w:rPr>
        <w:t xml:space="preserve">
      15. Рельеф земель города Темиртау представлен в основном двумя видами: </w:t>
      </w:r>
    </w:p>
    <w:bookmarkEnd w:id="29"/>
    <w:bookmarkStart w:name="z40" w:id="30"/>
    <w:p>
      <w:pPr>
        <w:spacing w:after="0"/>
        <w:ind w:left="0"/>
        <w:jc w:val="both"/>
      </w:pPr>
      <w:r>
        <w:rPr>
          <w:rFonts w:ascii="Times New Roman"/>
          <w:b w:val="false"/>
          <w:i w:val="false"/>
          <w:color w:val="000000"/>
          <w:sz w:val="28"/>
        </w:rPr>
        <w:t xml:space="preserve">
      1) слабоволнистые равнины; </w:t>
      </w:r>
    </w:p>
    <w:bookmarkEnd w:id="30"/>
    <w:bookmarkStart w:name="z41" w:id="31"/>
    <w:p>
      <w:pPr>
        <w:spacing w:after="0"/>
        <w:ind w:left="0"/>
        <w:jc w:val="both"/>
      </w:pPr>
      <w:r>
        <w:rPr>
          <w:rFonts w:ascii="Times New Roman"/>
          <w:b w:val="false"/>
          <w:i w:val="false"/>
          <w:color w:val="000000"/>
          <w:sz w:val="28"/>
        </w:rPr>
        <w:t>
      2) понижения.</w:t>
      </w:r>
    </w:p>
    <w:bookmarkEnd w:id="31"/>
    <w:bookmarkStart w:name="z42" w:id="32"/>
    <w:p>
      <w:pPr>
        <w:spacing w:after="0"/>
        <w:ind w:left="0"/>
        <w:jc w:val="left"/>
      </w:pPr>
      <w:r>
        <w:rPr>
          <w:rFonts w:ascii="Times New Roman"/>
          <w:b/>
          <w:i w:val="false"/>
          <w:color w:val="000000"/>
        </w:rPr>
        <w:t xml:space="preserve"> Глава 5. Растительность</w:t>
      </w:r>
    </w:p>
    <w:bookmarkEnd w:id="32"/>
    <w:bookmarkStart w:name="z43" w:id="33"/>
    <w:p>
      <w:pPr>
        <w:spacing w:after="0"/>
        <w:ind w:left="0"/>
        <w:jc w:val="both"/>
      </w:pPr>
      <w:r>
        <w:rPr>
          <w:rFonts w:ascii="Times New Roman"/>
          <w:b w:val="false"/>
          <w:i w:val="false"/>
          <w:color w:val="000000"/>
          <w:sz w:val="28"/>
        </w:rPr>
        <w:t xml:space="preserve">
      16. Территория земель города Темиртау по характеру растительного покрова относится к зоне сухих степей. Ландшафтными растениями являются – типчак, ковыль Лессинга и полынь кустарниковая с Лерховской. </w:t>
      </w:r>
    </w:p>
    <w:bookmarkEnd w:id="33"/>
    <w:bookmarkStart w:name="z44" w:id="34"/>
    <w:p>
      <w:pPr>
        <w:spacing w:after="0"/>
        <w:ind w:left="0"/>
        <w:jc w:val="both"/>
      </w:pPr>
      <w:r>
        <w:rPr>
          <w:rFonts w:ascii="Times New Roman"/>
          <w:b w:val="false"/>
          <w:i w:val="false"/>
          <w:color w:val="000000"/>
          <w:sz w:val="28"/>
        </w:rPr>
        <w:t xml:space="preserve">
      Естественная растительность территории довольно однообразна и представлена главным образом степными дерновинными злаками (ксерофиты) с примесью степного разнотравья и полыней. </w:t>
      </w:r>
    </w:p>
    <w:bookmarkEnd w:id="34"/>
    <w:bookmarkStart w:name="z45" w:id="35"/>
    <w:p>
      <w:pPr>
        <w:spacing w:after="0"/>
        <w:ind w:left="0"/>
        <w:jc w:val="both"/>
      </w:pPr>
      <w:r>
        <w:rPr>
          <w:rFonts w:ascii="Times New Roman"/>
          <w:b w:val="false"/>
          <w:i w:val="false"/>
          <w:color w:val="000000"/>
          <w:sz w:val="28"/>
        </w:rPr>
        <w:t>
      17. Условия достаточные для развития пастбищных растений пригодных к выпасу скота. Рядом с участками №1 и №3 расположены воды Самаркандского водохранилища. Эти участки увлажняются за счет подземных вод и атмосферных осадков.</w:t>
      </w:r>
    </w:p>
    <w:bookmarkEnd w:id="35"/>
    <w:bookmarkStart w:name="z46" w:id="36"/>
    <w:p>
      <w:pPr>
        <w:spacing w:after="0"/>
        <w:ind w:left="0"/>
        <w:jc w:val="both"/>
      </w:pPr>
      <w:r>
        <w:rPr>
          <w:rFonts w:ascii="Times New Roman"/>
          <w:b w:val="false"/>
          <w:i w:val="false"/>
          <w:color w:val="000000"/>
          <w:sz w:val="28"/>
        </w:rPr>
        <w:t>
      Растительность на данных участках отличается более разнообразным флористическим составом. Участки №2 и №4 расположены на слабоволнистой равнине, местами с понижениями. Почвы на участках в основном преобладают темно-каштановые и реже лугово-каштановые по понижениям.</w:t>
      </w:r>
    </w:p>
    <w:bookmarkEnd w:id="36"/>
    <w:bookmarkStart w:name="z47" w:id="37"/>
    <w:p>
      <w:pPr>
        <w:spacing w:after="0"/>
        <w:ind w:left="0"/>
        <w:jc w:val="both"/>
      </w:pPr>
      <w:r>
        <w:rPr>
          <w:rFonts w:ascii="Times New Roman"/>
          <w:b w:val="false"/>
          <w:i w:val="false"/>
          <w:color w:val="000000"/>
          <w:sz w:val="28"/>
        </w:rPr>
        <w:t>
      18. В травостое преобладают следующие виды растений: полынь Лерха, овсяница бороздчатая, ковыль Лессинга, вейник наземный, лебеда бородавчатая, полынь кустарниковая, солерос европейский и другие виды.</w:t>
      </w:r>
    </w:p>
    <w:bookmarkEnd w:id="37"/>
    <w:bookmarkStart w:name="z48" w:id="38"/>
    <w:p>
      <w:pPr>
        <w:spacing w:after="0"/>
        <w:ind w:left="0"/>
        <w:jc w:val="left"/>
      </w:pPr>
      <w:r>
        <w:rPr>
          <w:rFonts w:ascii="Times New Roman"/>
          <w:b/>
          <w:i w:val="false"/>
          <w:color w:val="000000"/>
        </w:rPr>
        <w:t xml:space="preserve"> Глава 6. Гидрография, гидрология и обводненность</w:t>
      </w:r>
    </w:p>
    <w:bookmarkEnd w:id="38"/>
    <w:bookmarkStart w:name="z49" w:id="39"/>
    <w:p>
      <w:pPr>
        <w:spacing w:after="0"/>
        <w:ind w:left="0"/>
        <w:jc w:val="both"/>
      </w:pPr>
      <w:r>
        <w:rPr>
          <w:rFonts w:ascii="Times New Roman"/>
          <w:b w:val="false"/>
          <w:i w:val="false"/>
          <w:color w:val="000000"/>
          <w:sz w:val="28"/>
        </w:rPr>
        <w:t xml:space="preserve">
      19. В целях обеспечения населения города и объектов промышленности водой построен крупный водоканал Иртыш-Караганда, создано искусственное озеро - водохранилище Самаркандское. </w:t>
      </w:r>
    </w:p>
    <w:bookmarkEnd w:id="39"/>
    <w:bookmarkStart w:name="z50" w:id="40"/>
    <w:p>
      <w:pPr>
        <w:spacing w:after="0"/>
        <w:ind w:left="0"/>
        <w:jc w:val="both"/>
      </w:pPr>
      <w:r>
        <w:rPr>
          <w:rFonts w:ascii="Times New Roman"/>
          <w:b w:val="false"/>
          <w:i w:val="false"/>
          <w:color w:val="000000"/>
          <w:sz w:val="28"/>
        </w:rPr>
        <w:t>
      20. Подземные воды на административной территории города преимущественно трещинные, формируются повсеместно. Источником их питания являются атмосферные осадки, а также талые воды ледников и снежников.</w:t>
      </w:r>
    </w:p>
    <w:bookmarkEnd w:id="40"/>
    <w:bookmarkStart w:name="z51" w:id="41"/>
    <w:p>
      <w:pPr>
        <w:spacing w:after="0"/>
        <w:ind w:left="0"/>
        <w:jc w:val="both"/>
      </w:pPr>
      <w:r>
        <w:rPr>
          <w:rFonts w:ascii="Times New Roman"/>
          <w:b w:val="false"/>
          <w:i w:val="false"/>
          <w:color w:val="000000"/>
          <w:sz w:val="28"/>
        </w:rPr>
        <w:t xml:space="preserve">
      21. По химическому составу грунтовые воды пресные, от мягких до жестких. Для всей территории города характерны два типа режима: гидрогеологический - в долинах рек, и склоновый - на остальной части. Направление движения подземных вод совпадает с уклоном поверхности. В равных частях подземные воды теряют скорость и довольно близко подходят к земной поверхности. </w:t>
      </w:r>
    </w:p>
    <w:bookmarkEnd w:id="41"/>
    <w:bookmarkStart w:name="z52" w:id="42"/>
    <w:p>
      <w:pPr>
        <w:spacing w:after="0"/>
        <w:ind w:left="0"/>
        <w:jc w:val="both"/>
      </w:pPr>
      <w:r>
        <w:rPr>
          <w:rFonts w:ascii="Times New Roman"/>
          <w:b w:val="false"/>
          <w:i w:val="false"/>
          <w:color w:val="000000"/>
          <w:sz w:val="28"/>
        </w:rPr>
        <w:t xml:space="preserve">
      22. Основное сельскохозяйственное водоснабжение базируется на поверхностных водах, а питьевое водоснабжение организовано за счет канала Иртыш-Караганда. </w:t>
      </w:r>
    </w:p>
    <w:bookmarkEnd w:id="42"/>
    <w:bookmarkStart w:name="z53" w:id="43"/>
    <w:p>
      <w:pPr>
        <w:spacing w:after="0"/>
        <w:ind w:left="0"/>
        <w:jc w:val="both"/>
      </w:pPr>
      <w:r>
        <w:rPr>
          <w:rFonts w:ascii="Times New Roman"/>
          <w:b w:val="false"/>
          <w:i w:val="false"/>
          <w:color w:val="000000"/>
          <w:sz w:val="28"/>
        </w:rPr>
        <w:t xml:space="preserve">
      23. Наличие достаточного количества водных источников обеспечивают полную обводненность пастбищных угодий. </w:t>
      </w:r>
    </w:p>
    <w:bookmarkEnd w:id="43"/>
    <w:bookmarkStart w:name="z54" w:id="44"/>
    <w:p>
      <w:pPr>
        <w:spacing w:after="0"/>
        <w:ind w:left="0"/>
        <w:jc w:val="left"/>
      </w:pPr>
      <w:r>
        <w:rPr>
          <w:rFonts w:ascii="Times New Roman"/>
          <w:b/>
          <w:i w:val="false"/>
          <w:color w:val="000000"/>
        </w:rPr>
        <w:t xml:space="preserve"> Глава 7. Геоботаника</w:t>
      </w:r>
    </w:p>
    <w:bookmarkEnd w:id="44"/>
    <w:bookmarkStart w:name="z55" w:id="45"/>
    <w:p>
      <w:pPr>
        <w:spacing w:after="0"/>
        <w:ind w:left="0"/>
        <w:jc w:val="both"/>
      </w:pPr>
      <w:r>
        <w:rPr>
          <w:rFonts w:ascii="Times New Roman"/>
          <w:b w:val="false"/>
          <w:i w:val="false"/>
          <w:color w:val="000000"/>
          <w:sz w:val="28"/>
        </w:rPr>
        <w:t>
      24. Согласно геоботаническому обследованию сельскохозяйственных угодий, пастбища по городу характеризуются в основном темно-каштановыми, темно-каштановыми среднемощными, лугово-каштановыми и солонцы каштановыми почвами.</w:t>
      </w:r>
    </w:p>
    <w:bookmarkEnd w:id="45"/>
    <w:bookmarkStart w:name="z56" w:id="46"/>
    <w:p>
      <w:pPr>
        <w:spacing w:after="0"/>
        <w:ind w:left="0"/>
        <w:jc w:val="both"/>
      </w:pPr>
      <w:r>
        <w:rPr>
          <w:rFonts w:ascii="Times New Roman"/>
          <w:b w:val="false"/>
          <w:i w:val="false"/>
          <w:color w:val="000000"/>
          <w:sz w:val="28"/>
        </w:rPr>
        <w:t>
      25. Административная территория города Темиртау расположена в зоне сухих степей и относится к Центрально - Казахстанской провинции.</w:t>
      </w:r>
    </w:p>
    <w:bookmarkEnd w:id="46"/>
    <w:bookmarkStart w:name="z57" w:id="47"/>
    <w:p>
      <w:pPr>
        <w:spacing w:after="0"/>
        <w:ind w:left="0"/>
        <w:jc w:val="both"/>
      </w:pPr>
      <w:r>
        <w:rPr>
          <w:rFonts w:ascii="Times New Roman"/>
          <w:b w:val="false"/>
          <w:i w:val="false"/>
          <w:color w:val="000000"/>
          <w:sz w:val="28"/>
        </w:rPr>
        <w:t xml:space="preserve">
      26. Разнообразный рельеф и вследствие этого весьма неравномерное распределение выпадающих осадков, а также большая пестрота почвообразующих пород обуславливают довольно большое разнообразие почв. </w:t>
      </w:r>
    </w:p>
    <w:bookmarkEnd w:id="47"/>
    <w:bookmarkStart w:name="z58" w:id="48"/>
    <w:p>
      <w:pPr>
        <w:spacing w:after="0"/>
        <w:ind w:left="0"/>
        <w:jc w:val="both"/>
      </w:pPr>
      <w:r>
        <w:rPr>
          <w:rFonts w:ascii="Times New Roman"/>
          <w:b w:val="false"/>
          <w:i w:val="false"/>
          <w:color w:val="000000"/>
          <w:sz w:val="28"/>
        </w:rPr>
        <w:t xml:space="preserve">
      27. Систематический список почв, встречающихся на территории города Темиртау, представляется согласно </w:t>
      </w:r>
      <w:r>
        <w:rPr>
          <w:rFonts w:ascii="Times New Roman"/>
          <w:b w:val="false"/>
          <w:i w:val="false"/>
          <w:color w:val="000000"/>
          <w:sz w:val="28"/>
        </w:rPr>
        <w:t>приложению 1</w:t>
      </w:r>
      <w:r>
        <w:rPr>
          <w:rFonts w:ascii="Times New Roman"/>
          <w:b w:val="false"/>
          <w:i w:val="false"/>
          <w:color w:val="000000"/>
          <w:sz w:val="28"/>
        </w:rPr>
        <w:t>.</w:t>
      </w:r>
    </w:p>
    <w:bookmarkEnd w:id="48"/>
    <w:bookmarkStart w:name="z59" w:id="49"/>
    <w:p>
      <w:pPr>
        <w:spacing w:after="0"/>
        <w:ind w:left="0"/>
        <w:jc w:val="left"/>
      </w:pPr>
      <w:r>
        <w:rPr>
          <w:rFonts w:ascii="Times New Roman"/>
          <w:b/>
          <w:i w:val="false"/>
          <w:color w:val="000000"/>
        </w:rPr>
        <w:t xml:space="preserve"> Глава 8. Почвы</w:t>
      </w:r>
    </w:p>
    <w:bookmarkEnd w:id="49"/>
    <w:bookmarkStart w:name="z60" w:id="50"/>
    <w:p>
      <w:pPr>
        <w:spacing w:after="0"/>
        <w:ind w:left="0"/>
        <w:jc w:val="both"/>
      </w:pPr>
      <w:r>
        <w:rPr>
          <w:rFonts w:ascii="Times New Roman"/>
          <w:b w:val="false"/>
          <w:i w:val="false"/>
          <w:color w:val="000000"/>
          <w:sz w:val="28"/>
        </w:rPr>
        <w:t>
      28. Самыми распространенными почвами сельхоз угодий являются темно-каштановые почвы, их многочисленные разновидности, различающиеся по мощности гумусового горизонта, содержанию гумуса, по содержанию элементов питания (азота, фосфора, калия), по степени развития солонцового процесса, по глубине залегания различных по химизму солей, по количеству и глубине залегания карбонатов, гипса, по механическому составу, степени скелетности и каменистости.</w:t>
      </w:r>
    </w:p>
    <w:bookmarkEnd w:id="50"/>
    <w:bookmarkStart w:name="z61" w:id="51"/>
    <w:p>
      <w:pPr>
        <w:spacing w:after="0"/>
        <w:ind w:left="0"/>
        <w:jc w:val="both"/>
      </w:pPr>
      <w:r>
        <w:rPr>
          <w:rFonts w:ascii="Times New Roman"/>
          <w:b w:val="false"/>
          <w:i w:val="false"/>
          <w:color w:val="000000"/>
          <w:sz w:val="28"/>
        </w:rPr>
        <w:t xml:space="preserve">
      29. В условиях повышенного увлажнения, являющегося следствием стекания воды с окружающих склонов или близкого залегания грунтовых вод, в неглубоких депрессиях и приозерных понижениях развивается луговая злаково - разнотравная растительность, под которой формируются почвы гидроморфного и полугидроморфного ряда, разной степени солонцеватости и засоления. Это лугово - каштановые, луговые и лугово - болотные почвы. Данные почвы имеют более темно - окрашенный, более выраженный верхний гумусовый горизонт, содержание гумуса, как правило, значительно превышает содержание его в автоморфных темно - каштановых почвах. Часто эти почвы залегают в комплексе с луговыми или лугово - каштановыми солонцами, иногда в комплексе с солончаками луговыми или типичными. </w:t>
      </w:r>
    </w:p>
    <w:bookmarkEnd w:id="51"/>
    <w:bookmarkStart w:name="z62" w:id="52"/>
    <w:p>
      <w:pPr>
        <w:spacing w:after="0"/>
        <w:ind w:left="0"/>
        <w:jc w:val="left"/>
      </w:pPr>
      <w:r>
        <w:rPr>
          <w:rFonts w:ascii="Times New Roman"/>
          <w:b/>
          <w:i w:val="false"/>
          <w:color w:val="000000"/>
        </w:rPr>
        <w:t xml:space="preserve"> Глава 9. Состояние земельного фонда города и его использование</w:t>
      </w:r>
    </w:p>
    <w:bookmarkEnd w:id="52"/>
    <w:bookmarkStart w:name="z63" w:id="53"/>
    <w:p>
      <w:pPr>
        <w:spacing w:after="0"/>
        <w:ind w:left="0"/>
        <w:jc w:val="left"/>
      </w:pPr>
      <w:r>
        <w:rPr>
          <w:rFonts w:ascii="Times New Roman"/>
          <w:b/>
          <w:i w:val="false"/>
          <w:color w:val="000000"/>
        </w:rPr>
        <w:t xml:space="preserve"> Параграф 1. Распределение земельного фонда по категориям земель</w:t>
      </w:r>
    </w:p>
    <w:bookmarkEnd w:id="53"/>
    <w:bookmarkStart w:name="z64" w:id="54"/>
    <w:p>
      <w:pPr>
        <w:spacing w:after="0"/>
        <w:ind w:left="0"/>
        <w:jc w:val="both"/>
      </w:pPr>
      <w:r>
        <w:rPr>
          <w:rFonts w:ascii="Times New Roman"/>
          <w:b w:val="false"/>
          <w:i w:val="false"/>
          <w:color w:val="000000"/>
          <w:sz w:val="28"/>
        </w:rPr>
        <w:t xml:space="preserve">
      30. По данным земельного учета на 1 января 2020 года площадь, закрепленная за городом, составляет 30245 гектара. В зависимости от целевого назначения весь земельный фонд города распределяется по категориям согласно </w:t>
      </w:r>
      <w:r>
        <w:rPr>
          <w:rFonts w:ascii="Times New Roman"/>
          <w:b w:val="false"/>
          <w:i w:val="false"/>
          <w:color w:val="000000"/>
          <w:sz w:val="28"/>
        </w:rPr>
        <w:t>приложению 2</w:t>
      </w:r>
      <w:r>
        <w:rPr>
          <w:rFonts w:ascii="Times New Roman"/>
          <w:b w:val="false"/>
          <w:i w:val="false"/>
          <w:color w:val="000000"/>
          <w:sz w:val="28"/>
        </w:rPr>
        <w:t xml:space="preserve">. </w:t>
      </w:r>
    </w:p>
    <w:bookmarkEnd w:id="54"/>
    <w:bookmarkStart w:name="z65" w:id="55"/>
    <w:p>
      <w:pPr>
        <w:spacing w:after="0"/>
        <w:ind w:left="0"/>
        <w:jc w:val="both"/>
      </w:pPr>
      <w:r>
        <w:rPr>
          <w:rFonts w:ascii="Times New Roman"/>
          <w:b w:val="false"/>
          <w:i w:val="false"/>
          <w:color w:val="000000"/>
          <w:sz w:val="28"/>
        </w:rPr>
        <w:t xml:space="preserve">
      31. Из таблицы следует, что земли сельскохозяйственного использования составляют 7,7%, земли населенных пунктов занимают 33,9% территории города, на долю земель лесного фонда приходится 17,4%, земли водного фонда составляют 29% территории города. </w:t>
      </w:r>
    </w:p>
    <w:bookmarkEnd w:id="55"/>
    <w:bookmarkStart w:name="z66" w:id="56"/>
    <w:p>
      <w:pPr>
        <w:spacing w:after="0"/>
        <w:ind w:left="0"/>
        <w:jc w:val="both"/>
      </w:pPr>
      <w:r>
        <w:rPr>
          <w:rFonts w:ascii="Times New Roman"/>
          <w:b w:val="false"/>
          <w:i w:val="false"/>
          <w:color w:val="000000"/>
          <w:sz w:val="28"/>
        </w:rPr>
        <w:t xml:space="preserve">
      32. Земли сельскохозяйственного использования составляют 2338 гектара. Практически все земли сельскохозяйственного использования находятся в частной собственности, а также временном возмездном долгосрочном землепользовании физических лиц и негосударственных юридических лиц. </w:t>
      </w:r>
    </w:p>
    <w:bookmarkEnd w:id="56"/>
    <w:bookmarkStart w:name="z67" w:id="57"/>
    <w:p>
      <w:pPr>
        <w:spacing w:after="0"/>
        <w:ind w:left="0"/>
        <w:jc w:val="both"/>
      </w:pPr>
      <w:r>
        <w:rPr>
          <w:rFonts w:ascii="Times New Roman"/>
          <w:b w:val="false"/>
          <w:i w:val="false"/>
          <w:color w:val="000000"/>
          <w:sz w:val="28"/>
        </w:rPr>
        <w:t>
      33. Из земель сельскохозяйственного использования 7,7% (143 га из них 3 га юридическое лицо) земли для ведения крестьянских хозяйств, 0,04% (1 гектар) земли негосударственных сельскохозяйственных юридических лиц, 90% (2170 гектар) для садоводства и дачного строительства.</w:t>
      </w:r>
    </w:p>
    <w:bookmarkEnd w:id="57"/>
    <w:bookmarkStart w:name="z68" w:id="58"/>
    <w:p>
      <w:pPr>
        <w:spacing w:after="0"/>
        <w:ind w:left="0"/>
        <w:jc w:val="both"/>
      </w:pPr>
      <w:r>
        <w:rPr>
          <w:rFonts w:ascii="Times New Roman"/>
          <w:b w:val="false"/>
          <w:i w:val="false"/>
          <w:color w:val="000000"/>
          <w:sz w:val="28"/>
        </w:rPr>
        <w:t xml:space="preserve">
      34. Земли лесного фонда занимают 5111 гектаров используются для обслуживания лесных массивов. </w:t>
      </w:r>
    </w:p>
    <w:bookmarkEnd w:id="58"/>
    <w:bookmarkStart w:name="z69" w:id="59"/>
    <w:p>
      <w:pPr>
        <w:spacing w:after="0"/>
        <w:ind w:left="0"/>
        <w:jc w:val="both"/>
      </w:pPr>
      <w:r>
        <w:rPr>
          <w:rFonts w:ascii="Times New Roman"/>
          <w:b w:val="false"/>
          <w:i w:val="false"/>
          <w:color w:val="000000"/>
          <w:sz w:val="28"/>
        </w:rPr>
        <w:t xml:space="preserve">
      35. Земли водного фонда занимают площадь 8827 гектара. Водный фонд представлен Самаркандским водохранилищем, водные запасы которых частично используются для технических нужд, орошения земель. </w:t>
      </w:r>
    </w:p>
    <w:bookmarkEnd w:id="59"/>
    <w:bookmarkStart w:name="z70" w:id="60"/>
    <w:p>
      <w:pPr>
        <w:spacing w:after="0"/>
        <w:ind w:left="0"/>
        <w:jc w:val="both"/>
      </w:pPr>
      <w:r>
        <w:rPr>
          <w:rFonts w:ascii="Times New Roman"/>
          <w:b w:val="false"/>
          <w:i w:val="false"/>
          <w:color w:val="000000"/>
          <w:sz w:val="28"/>
        </w:rPr>
        <w:t>
      36. Почти все земли, пригодные для сельскохозяйственного использования, закреплены за землепользователями.</w:t>
      </w:r>
    </w:p>
    <w:bookmarkEnd w:id="60"/>
    <w:bookmarkStart w:name="z71" w:id="61"/>
    <w:p>
      <w:pPr>
        <w:spacing w:after="0"/>
        <w:ind w:left="0"/>
        <w:jc w:val="left"/>
      </w:pPr>
      <w:r>
        <w:rPr>
          <w:rFonts w:ascii="Times New Roman"/>
          <w:b/>
          <w:i w:val="false"/>
          <w:color w:val="000000"/>
        </w:rPr>
        <w:t xml:space="preserve"> Параграф 2. Использование территории населенных пунктов</w:t>
      </w:r>
    </w:p>
    <w:bookmarkEnd w:id="61"/>
    <w:bookmarkStart w:name="z72" w:id="62"/>
    <w:p>
      <w:pPr>
        <w:spacing w:after="0"/>
        <w:ind w:left="0"/>
        <w:jc w:val="both"/>
      </w:pPr>
      <w:r>
        <w:rPr>
          <w:rFonts w:ascii="Times New Roman"/>
          <w:b w:val="false"/>
          <w:i w:val="false"/>
          <w:color w:val="000000"/>
          <w:sz w:val="28"/>
        </w:rPr>
        <w:t>
      37. Общая площадь земель населенных пунктов составляет 10313 гектара, в том числе сельскохозяйственные угодья - 2338 гектар, всего сельскохозяйственных угодий - 1637 га, древесно-кустарник, насаждения не входящие в лесной фонд - 5 га, под реками и ручьями - 15 га, искусственными водоемами - 6 га, под каналами, коллекторами - 14 га, под площадями, дорогами, улицами - 167 га, под постройками - 58 га, и другие угодий составляют 436 гектара.</w:t>
      </w:r>
    </w:p>
    <w:bookmarkEnd w:id="62"/>
    <w:bookmarkStart w:name="z73" w:id="63"/>
    <w:p>
      <w:pPr>
        <w:spacing w:after="0"/>
        <w:ind w:left="0"/>
        <w:jc w:val="both"/>
      </w:pPr>
      <w:r>
        <w:rPr>
          <w:rFonts w:ascii="Times New Roman"/>
          <w:b w:val="false"/>
          <w:i w:val="false"/>
          <w:color w:val="000000"/>
          <w:sz w:val="28"/>
        </w:rPr>
        <w:t xml:space="preserve">
      38. Расчет потребности в пастбищах проводится согласно норм нагрузки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Министра сельского хозяйства Республики Казахстан от 14 апреля 2015 года №3-3/332 "Об утверждении предельно допустимой нормы нагрузки на общую площадь пастбищ" (зарегистрирован в Министерстве юстиции Республики Казахстан 15 мая 2015 года № 11064), на основании материалов геоботанических обследований. </w:t>
      </w:r>
    </w:p>
    <w:bookmarkEnd w:id="63"/>
    <w:bookmarkStart w:name="z74" w:id="64"/>
    <w:p>
      <w:pPr>
        <w:spacing w:after="0"/>
        <w:ind w:left="0"/>
        <w:jc w:val="left"/>
      </w:pPr>
      <w:r>
        <w:rPr>
          <w:rFonts w:ascii="Times New Roman"/>
          <w:b/>
          <w:i w:val="false"/>
          <w:color w:val="000000"/>
        </w:rPr>
        <w:t xml:space="preserve"> Глава 10. План по управлению пастбищами и их использованию</w:t>
      </w:r>
    </w:p>
    <w:bookmarkEnd w:id="64"/>
    <w:bookmarkStart w:name="z75" w:id="65"/>
    <w:p>
      <w:pPr>
        <w:spacing w:after="0"/>
        <w:ind w:left="0"/>
        <w:jc w:val="both"/>
      </w:pPr>
      <w:r>
        <w:rPr>
          <w:rFonts w:ascii="Times New Roman"/>
          <w:b w:val="false"/>
          <w:i w:val="false"/>
          <w:color w:val="000000"/>
          <w:sz w:val="28"/>
        </w:rPr>
        <w:t>
      39. План по управлению пастбищами и их использованию включает:</w:t>
      </w:r>
    </w:p>
    <w:bookmarkEnd w:id="65"/>
    <w:bookmarkStart w:name="z76" w:id="66"/>
    <w:p>
      <w:pPr>
        <w:spacing w:after="0"/>
        <w:ind w:left="0"/>
        <w:jc w:val="both"/>
      </w:pPr>
      <w:r>
        <w:rPr>
          <w:rFonts w:ascii="Times New Roman"/>
          <w:b w:val="false"/>
          <w:i w:val="false"/>
          <w:color w:val="000000"/>
          <w:sz w:val="28"/>
        </w:rPr>
        <w:t>
      систематический список почв, встречающихся на территории города Темиртау представлен согласно приложению 1;</w:t>
      </w:r>
    </w:p>
    <w:bookmarkEnd w:id="66"/>
    <w:bookmarkStart w:name="z77" w:id="67"/>
    <w:p>
      <w:pPr>
        <w:spacing w:after="0"/>
        <w:ind w:left="0"/>
        <w:jc w:val="both"/>
      </w:pPr>
      <w:r>
        <w:rPr>
          <w:rFonts w:ascii="Times New Roman"/>
          <w:b w:val="false"/>
          <w:i w:val="false"/>
          <w:color w:val="000000"/>
          <w:sz w:val="28"/>
        </w:rPr>
        <w:t xml:space="preserve">
      таблица земельного фонда по категориям земель представлен согласно </w:t>
      </w:r>
      <w:r>
        <w:rPr>
          <w:rFonts w:ascii="Times New Roman"/>
          <w:b w:val="false"/>
          <w:i w:val="false"/>
          <w:color w:val="000000"/>
          <w:sz w:val="28"/>
        </w:rPr>
        <w:t>приложению 2</w:t>
      </w:r>
      <w:r>
        <w:rPr>
          <w:rFonts w:ascii="Times New Roman"/>
          <w:b w:val="false"/>
          <w:i w:val="false"/>
          <w:color w:val="000000"/>
          <w:sz w:val="28"/>
        </w:rPr>
        <w:t>;</w:t>
      </w:r>
    </w:p>
    <w:bookmarkEnd w:id="67"/>
    <w:bookmarkStart w:name="z78" w:id="68"/>
    <w:p>
      <w:pPr>
        <w:spacing w:after="0"/>
        <w:ind w:left="0"/>
        <w:jc w:val="both"/>
      </w:pPr>
      <w:r>
        <w:rPr>
          <w:rFonts w:ascii="Times New Roman"/>
          <w:b w:val="false"/>
          <w:i w:val="false"/>
          <w:color w:val="000000"/>
          <w:sz w:val="28"/>
        </w:rPr>
        <w:t xml:space="preserve">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на основании правоустанавливающих документов, карта с обозначением внешних и внутренних границ и площадей пастбищ, в том числе сезонных, объектов пастбищной инфраструктуры, схема доступа пастбищепользователей к водным источникам,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 представлены согласно </w:t>
      </w:r>
      <w:r>
        <w:rPr>
          <w:rFonts w:ascii="Times New Roman"/>
          <w:b w:val="false"/>
          <w:i w:val="false"/>
          <w:color w:val="000000"/>
          <w:sz w:val="28"/>
        </w:rPr>
        <w:t>приложению 3</w:t>
      </w:r>
      <w:r>
        <w:rPr>
          <w:rFonts w:ascii="Times New Roman"/>
          <w:b w:val="false"/>
          <w:i w:val="false"/>
          <w:color w:val="000000"/>
          <w:sz w:val="28"/>
        </w:rPr>
        <w:t>;</w:t>
      </w:r>
    </w:p>
    <w:bookmarkEnd w:id="68"/>
    <w:bookmarkStart w:name="z79" w:id="69"/>
    <w:p>
      <w:pPr>
        <w:spacing w:after="0"/>
        <w:ind w:left="0"/>
        <w:jc w:val="both"/>
      </w:pPr>
      <w:r>
        <w:rPr>
          <w:rFonts w:ascii="Times New Roman"/>
          <w:b w:val="false"/>
          <w:i w:val="false"/>
          <w:color w:val="000000"/>
          <w:sz w:val="28"/>
        </w:rPr>
        <w:t xml:space="preserve">
      календарный график по использованию пастбищ, устанавливающий сезонные маршруты выпаса и передвижения сельскохозяйственных животных представлен согласно </w:t>
      </w:r>
      <w:r>
        <w:rPr>
          <w:rFonts w:ascii="Times New Roman"/>
          <w:b w:val="false"/>
          <w:i w:val="false"/>
          <w:color w:val="000000"/>
          <w:sz w:val="28"/>
        </w:rPr>
        <w:t>приложению 4</w:t>
      </w:r>
      <w:r>
        <w:rPr>
          <w:rFonts w:ascii="Times New Roman"/>
          <w:b w:val="false"/>
          <w:i w:val="false"/>
          <w:color w:val="000000"/>
          <w:sz w:val="28"/>
        </w:rPr>
        <w:t>;</w:t>
      </w:r>
    </w:p>
    <w:bookmarkEnd w:id="69"/>
    <w:bookmarkStart w:name="z80" w:id="70"/>
    <w:p>
      <w:pPr>
        <w:spacing w:after="0"/>
        <w:ind w:left="0"/>
        <w:jc w:val="both"/>
      </w:pPr>
      <w:r>
        <w:rPr>
          <w:rFonts w:ascii="Times New Roman"/>
          <w:b w:val="false"/>
          <w:i w:val="false"/>
          <w:color w:val="000000"/>
          <w:sz w:val="28"/>
        </w:rPr>
        <w:t xml:space="preserve">
      информация о ветеринарно-санитарных объектах представлена согласно </w:t>
      </w:r>
      <w:r>
        <w:rPr>
          <w:rFonts w:ascii="Times New Roman"/>
          <w:b w:val="false"/>
          <w:i w:val="false"/>
          <w:color w:val="000000"/>
          <w:sz w:val="28"/>
        </w:rPr>
        <w:t>приложению 5</w:t>
      </w:r>
      <w:r>
        <w:rPr>
          <w:rFonts w:ascii="Times New Roman"/>
          <w:b w:val="false"/>
          <w:i w:val="false"/>
          <w:color w:val="000000"/>
          <w:sz w:val="28"/>
        </w:rPr>
        <w:t>;</w:t>
      </w:r>
    </w:p>
    <w:bookmarkEnd w:id="70"/>
    <w:bookmarkStart w:name="z81" w:id="71"/>
    <w:p>
      <w:pPr>
        <w:spacing w:after="0"/>
        <w:ind w:left="0"/>
        <w:jc w:val="both"/>
      </w:pPr>
      <w:r>
        <w:rPr>
          <w:rFonts w:ascii="Times New Roman"/>
          <w:b w:val="false"/>
          <w:i w:val="false"/>
          <w:color w:val="000000"/>
          <w:sz w:val="28"/>
        </w:rPr>
        <w:t xml:space="preserve">
      информация по численности поголовья сельскохозяйственных животных представлена согласно </w:t>
      </w:r>
      <w:r>
        <w:rPr>
          <w:rFonts w:ascii="Times New Roman"/>
          <w:b w:val="false"/>
          <w:i w:val="false"/>
          <w:color w:val="000000"/>
          <w:sz w:val="28"/>
        </w:rPr>
        <w:t>приложению 6</w:t>
      </w:r>
      <w:r>
        <w:rPr>
          <w:rFonts w:ascii="Times New Roman"/>
          <w:b w:val="false"/>
          <w:i w:val="false"/>
          <w:color w:val="000000"/>
          <w:sz w:val="28"/>
        </w:rPr>
        <w:t>;</w:t>
      </w:r>
    </w:p>
    <w:bookmarkEnd w:id="71"/>
    <w:bookmarkStart w:name="z82" w:id="72"/>
    <w:p>
      <w:pPr>
        <w:spacing w:after="0"/>
        <w:ind w:left="0"/>
        <w:jc w:val="both"/>
      </w:pPr>
      <w:r>
        <w:rPr>
          <w:rFonts w:ascii="Times New Roman"/>
          <w:b w:val="false"/>
          <w:i w:val="false"/>
          <w:color w:val="000000"/>
          <w:sz w:val="28"/>
        </w:rPr>
        <w:t xml:space="preserve">
      данные о количестве гуртов, отар, табунов, сформированных по видам сельскохозяйственных животных представлены согласно </w:t>
      </w:r>
      <w:r>
        <w:rPr>
          <w:rFonts w:ascii="Times New Roman"/>
          <w:b w:val="false"/>
          <w:i w:val="false"/>
          <w:color w:val="000000"/>
          <w:sz w:val="28"/>
        </w:rPr>
        <w:t>приложению 7</w:t>
      </w:r>
      <w:r>
        <w:rPr>
          <w:rFonts w:ascii="Times New Roman"/>
          <w:b w:val="false"/>
          <w:i w:val="false"/>
          <w:color w:val="000000"/>
          <w:sz w:val="28"/>
        </w:rPr>
        <w:t>;</w:t>
      </w:r>
    </w:p>
    <w:bookmarkEnd w:id="72"/>
    <w:bookmarkStart w:name="z83" w:id="73"/>
    <w:p>
      <w:pPr>
        <w:spacing w:after="0"/>
        <w:ind w:left="0"/>
        <w:jc w:val="both"/>
      </w:pPr>
      <w:r>
        <w:rPr>
          <w:rFonts w:ascii="Times New Roman"/>
          <w:b w:val="false"/>
          <w:i w:val="false"/>
          <w:color w:val="000000"/>
          <w:sz w:val="28"/>
        </w:rPr>
        <w:t xml:space="preserve">
      схема пастбищеоборотов города Темиртау представлена согласно </w:t>
      </w:r>
      <w:r>
        <w:rPr>
          <w:rFonts w:ascii="Times New Roman"/>
          <w:b w:val="false"/>
          <w:i w:val="false"/>
          <w:color w:val="000000"/>
          <w:sz w:val="28"/>
        </w:rPr>
        <w:t>приложению 8</w:t>
      </w:r>
      <w:r>
        <w:rPr>
          <w:rFonts w:ascii="Times New Roman"/>
          <w:b w:val="false"/>
          <w:i w:val="false"/>
          <w:color w:val="000000"/>
          <w:sz w:val="28"/>
        </w:rPr>
        <w:t>.</w:t>
      </w:r>
    </w:p>
    <w:bookmarkEnd w:id="73"/>
    <w:bookmarkStart w:name="z84" w:id="74"/>
    <w:p>
      <w:pPr>
        <w:spacing w:after="0"/>
        <w:ind w:left="0"/>
        <w:jc w:val="both"/>
      </w:pPr>
      <w:r>
        <w:rPr>
          <w:rFonts w:ascii="Times New Roman"/>
          <w:b w:val="false"/>
          <w:i w:val="false"/>
          <w:color w:val="000000"/>
          <w:sz w:val="28"/>
        </w:rPr>
        <w:t>
      40. С учетом вышеприведенных материалов, необходимо отметить, что недостаточностью пастбищных земель во дворах населения содержатся более тысячи животных и скот крестьянских хозяйств, соответственно плотность скота в несколько раз превышает размер (норматив), действующий в этом регионе.</w:t>
      </w:r>
    </w:p>
    <w:bookmarkEnd w:id="74"/>
    <w:bookmarkStart w:name="z85" w:id="75"/>
    <w:p>
      <w:pPr>
        <w:spacing w:after="0"/>
        <w:ind w:left="0"/>
        <w:jc w:val="both"/>
      </w:pPr>
      <w:r>
        <w:rPr>
          <w:rFonts w:ascii="Times New Roman"/>
          <w:b w:val="false"/>
          <w:i w:val="false"/>
          <w:color w:val="000000"/>
          <w:sz w:val="28"/>
        </w:rPr>
        <w:t>
      41. Кроме этого, в связи с ограниченными площадями пастбищ на территории города проводится информационно-разъяснительная работа с сельхозтоваропроизводителями об имеющихся мерах государственной поддержки бизнеса для возможного развития откормочных хозяйств.</w:t>
      </w:r>
    </w:p>
    <w:bookmarkEnd w:id="75"/>
    <w:bookmarkStart w:name="z86" w:id="76"/>
    <w:p>
      <w:pPr>
        <w:spacing w:after="0"/>
        <w:ind w:left="0"/>
        <w:jc w:val="both"/>
      </w:pPr>
      <w:r>
        <w:rPr>
          <w:rFonts w:ascii="Times New Roman"/>
          <w:b w:val="false"/>
          <w:i w:val="false"/>
          <w:color w:val="000000"/>
          <w:sz w:val="28"/>
        </w:rPr>
        <w:t xml:space="preserve">
      42. При использовании сельскохозяйственных угодий в населенных пунктах необходимо соблюдать пастбищеоборот, что улучшит состояние кормовой базы. Для обеспечения скота пастбищными кормами в летний период поголовье коров и молодняка до 6 месяцев предлагается оставить на выпасе на пастбищах, находящихся вблизи населенных пунктов. Для молодняка старшего возраста и лошадей рекомендуется организовать выпас на более отдаленных пастбищах. </w:t>
      </w:r>
    </w:p>
    <w:bookmarkEnd w:id="76"/>
    <w:bookmarkStart w:name="z87" w:id="77"/>
    <w:p>
      <w:pPr>
        <w:spacing w:after="0"/>
        <w:ind w:left="0"/>
        <w:jc w:val="both"/>
      </w:pPr>
      <w:r>
        <w:rPr>
          <w:rFonts w:ascii="Times New Roman"/>
          <w:b w:val="false"/>
          <w:i w:val="false"/>
          <w:color w:val="000000"/>
          <w:sz w:val="28"/>
        </w:rPr>
        <w:t>
      В этой связи, в целях рационального использования земель сельскохозяйственного использования будет проводится разъяснительная работа с пастбищепользователями об эффективном использовании пастбищ без их деградации.</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Плану по управлению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7"/>
        <w:gridCol w:w="6803"/>
      </w:tblGrid>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по республиканскому систематическому списку</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каштановые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 - каштановые среднемощные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 - каштановые почвы</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Солонцы каштановые </w:t>
            </w:r>
          </w:p>
        </w:tc>
      </w:tr>
    </w:tbl>
    <w:bookmarkStart w:name="z93" w:id="78"/>
    <w:p>
      <w:pPr>
        <w:spacing w:after="0"/>
        <w:ind w:left="0"/>
        <w:jc w:val="both"/>
      </w:pPr>
      <w:r>
        <w:rPr>
          <w:rFonts w:ascii="Times New Roman"/>
          <w:b w:val="false"/>
          <w:i w:val="false"/>
          <w:color w:val="000000"/>
          <w:sz w:val="28"/>
        </w:rPr>
        <w:t>
      Преобладающие типы пастбищ:</w:t>
      </w:r>
    </w:p>
    <w:bookmarkEnd w:id="78"/>
    <w:bookmarkStart w:name="z94" w:id="79"/>
    <w:p>
      <w:pPr>
        <w:spacing w:after="0"/>
        <w:ind w:left="0"/>
        <w:jc w:val="both"/>
      </w:pPr>
      <w:r>
        <w:rPr>
          <w:rFonts w:ascii="Times New Roman"/>
          <w:b w:val="false"/>
          <w:i w:val="false"/>
          <w:color w:val="000000"/>
          <w:sz w:val="28"/>
        </w:rPr>
        <w:t xml:space="preserve">
      типчаково - ковылково - лерхиановополынные; </w:t>
      </w:r>
    </w:p>
    <w:bookmarkEnd w:id="79"/>
    <w:bookmarkStart w:name="z95" w:id="80"/>
    <w:p>
      <w:pPr>
        <w:spacing w:after="0"/>
        <w:ind w:left="0"/>
        <w:jc w:val="both"/>
      </w:pPr>
      <w:r>
        <w:rPr>
          <w:rFonts w:ascii="Times New Roman"/>
          <w:b w:val="false"/>
          <w:i w:val="false"/>
          <w:color w:val="000000"/>
          <w:sz w:val="28"/>
        </w:rPr>
        <w:t>
      типчаково - лерхиановополынные;</w:t>
      </w:r>
    </w:p>
    <w:bookmarkEnd w:id="80"/>
    <w:bookmarkStart w:name="z96" w:id="81"/>
    <w:p>
      <w:pPr>
        <w:spacing w:after="0"/>
        <w:ind w:left="0"/>
        <w:jc w:val="both"/>
      </w:pPr>
      <w:r>
        <w:rPr>
          <w:rFonts w:ascii="Times New Roman"/>
          <w:b w:val="false"/>
          <w:i w:val="false"/>
          <w:color w:val="000000"/>
          <w:sz w:val="28"/>
        </w:rPr>
        <w:t>
      кустарниковополынно - типчаковые;</w:t>
      </w:r>
    </w:p>
    <w:bookmarkEnd w:id="81"/>
    <w:bookmarkStart w:name="z97" w:id="82"/>
    <w:p>
      <w:pPr>
        <w:spacing w:after="0"/>
        <w:ind w:left="0"/>
        <w:jc w:val="both"/>
      </w:pPr>
      <w:r>
        <w:rPr>
          <w:rFonts w:ascii="Times New Roman"/>
          <w:b w:val="false"/>
          <w:i w:val="false"/>
          <w:color w:val="000000"/>
          <w:sz w:val="28"/>
        </w:rPr>
        <w:t>
      кустарниковополынно - разнотравные;</w:t>
      </w:r>
    </w:p>
    <w:bookmarkEnd w:id="82"/>
    <w:bookmarkStart w:name="z98" w:id="83"/>
    <w:p>
      <w:pPr>
        <w:spacing w:after="0"/>
        <w:ind w:left="0"/>
        <w:jc w:val="both"/>
      </w:pPr>
      <w:r>
        <w:rPr>
          <w:rFonts w:ascii="Times New Roman"/>
          <w:b w:val="false"/>
          <w:i w:val="false"/>
          <w:color w:val="000000"/>
          <w:sz w:val="28"/>
        </w:rPr>
        <w:t>
      лерхиановополынно - лебедово - типчаковые;</w:t>
      </w:r>
    </w:p>
    <w:bookmarkEnd w:id="83"/>
    <w:bookmarkStart w:name="z99" w:id="84"/>
    <w:p>
      <w:pPr>
        <w:spacing w:after="0"/>
        <w:ind w:left="0"/>
        <w:jc w:val="both"/>
      </w:pPr>
      <w:r>
        <w:rPr>
          <w:rFonts w:ascii="Times New Roman"/>
          <w:b w:val="false"/>
          <w:i w:val="false"/>
          <w:color w:val="000000"/>
          <w:sz w:val="28"/>
        </w:rPr>
        <w:t>
      лебедово - типчаковые;</w:t>
      </w:r>
    </w:p>
    <w:bookmarkEnd w:id="84"/>
    <w:bookmarkStart w:name="z100" w:id="85"/>
    <w:p>
      <w:pPr>
        <w:spacing w:after="0"/>
        <w:ind w:left="0"/>
        <w:jc w:val="both"/>
      </w:pPr>
      <w:r>
        <w:rPr>
          <w:rFonts w:ascii="Times New Roman"/>
          <w:b w:val="false"/>
          <w:i w:val="false"/>
          <w:color w:val="000000"/>
          <w:sz w:val="28"/>
        </w:rPr>
        <w:t>
      лебедово - сочносолянковые;</w:t>
      </w:r>
    </w:p>
    <w:bookmarkEnd w:id="85"/>
    <w:bookmarkStart w:name="z101" w:id="86"/>
    <w:p>
      <w:pPr>
        <w:spacing w:after="0"/>
        <w:ind w:left="0"/>
        <w:jc w:val="both"/>
      </w:pPr>
      <w:r>
        <w:rPr>
          <w:rFonts w:ascii="Times New Roman"/>
          <w:b w:val="false"/>
          <w:i w:val="false"/>
          <w:color w:val="000000"/>
          <w:sz w:val="28"/>
        </w:rPr>
        <w:t>
      вейниково - ситниковые;</w:t>
      </w:r>
    </w:p>
    <w:bookmarkEnd w:id="86"/>
    <w:bookmarkStart w:name="z102" w:id="87"/>
    <w:p>
      <w:pPr>
        <w:spacing w:after="0"/>
        <w:ind w:left="0"/>
        <w:jc w:val="both"/>
      </w:pPr>
      <w:r>
        <w:rPr>
          <w:rFonts w:ascii="Times New Roman"/>
          <w:b w:val="false"/>
          <w:i w:val="false"/>
          <w:color w:val="000000"/>
          <w:sz w:val="28"/>
        </w:rPr>
        <w:t>
      стиниковые.</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5712"/>
        <w:gridCol w:w="4987"/>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категории земель</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сельскохозяйственного назначения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населенных пунктов (городов, поселков и сельских населенных пунктов)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промышленности, транспорта и связи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особо охраняемых природных территорий</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лесного фонда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водного фонда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8827</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Земли запаса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земель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33839</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города Темиртау</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bookmarkStart w:name="z113" w:id="88"/>
    <w:p>
      <w:pPr>
        <w:spacing w:after="0"/>
        <w:ind w:left="0"/>
        <w:jc w:val="left"/>
      </w:pPr>
      <w:r>
        <w:rPr>
          <w:rFonts w:ascii="Times New Roman"/>
          <w:b/>
          <w:i w:val="false"/>
          <w:color w:val="000000"/>
        </w:rPr>
        <w:t xml:space="preserve"> Схема расположения пастбищ на территории административно-территориальной единицы в разрезе категорий земель, собственников земельных участков и землепользователей, карта с обозначением внешних и внутренних границ и площадей пастбищ, в том числе сезонных, объектов пастбищной инфраструктурой, схема доступа пастбищепользователей к водным источникам, схема перераспределения пастбищ для размещения поголовья сельскохозяйственных животных физических и (или) юридических лиц, у которых отсутствуют пастбища, и перемещения его на предоставляемые пастбища.</w:t>
      </w:r>
    </w:p>
    <w:bookmarkEnd w:id="88"/>
    <w:bookmarkStart w:name="z114"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 w:id="90"/>
    <w:p>
      <w:pPr>
        <w:spacing w:after="0"/>
        <w:ind w:left="0"/>
        <w:jc w:val="both"/>
      </w:pPr>
      <w:r>
        <w:rPr>
          <w:rFonts w:ascii="Times New Roman"/>
          <w:b w:val="false"/>
          <w:i w:val="false"/>
          <w:color w:val="000000"/>
          <w:sz w:val="28"/>
        </w:rPr>
        <w:t>
      Описание смежств</w:t>
      </w:r>
    </w:p>
    <w:bookmarkEnd w:id="90"/>
    <w:bookmarkStart w:name="z116" w:id="91"/>
    <w:p>
      <w:pPr>
        <w:spacing w:after="0"/>
        <w:ind w:left="0"/>
        <w:jc w:val="both"/>
      </w:pPr>
      <w:r>
        <w:rPr>
          <w:rFonts w:ascii="Times New Roman"/>
          <w:b w:val="false"/>
          <w:i w:val="false"/>
          <w:color w:val="000000"/>
          <w:sz w:val="28"/>
        </w:rPr>
        <w:t>
      От А до Б земли Гагаринского сельского округа</w:t>
      </w:r>
    </w:p>
    <w:bookmarkEnd w:id="91"/>
    <w:bookmarkStart w:name="z117" w:id="92"/>
    <w:p>
      <w:pPr>
        <w:spacing w:after="0"/>
        <w:ind w:left="0"/>
        <w:jc w:val="both"/>
      </w:pPr>
      <w:r>
        <w:rPr>
          <w:rFonts w:ascii="Times New Roman"/>
          <w:b w:val="false"/>
          <w:i w:val="false"/>
          <w:color w:val="000000"/>
          <w:sz w:val="28"/>
        </w:rPr>
        <w:t>
      От Б до В земли сельского округа Баймырза</w:t>
      </w:r>
    </w:p>
    <w:bookmarkEnd w:id="92"/>
    <w:bookmarkStart w:name="z118" w:id="93"/>
    <w:p>
      <w:pPr>
        <w:spacing w:after="0"/>
        <w:ind w:left="0"/>
        <w:jc w:val="both"/>
      </w:pPr>
      <w:r>
        <w:rPr>
          <w:rFonts w:ascii="Times New Roman"/>
          <w:b w:val="false"/>
          <w:i w:val="false"/>
          <w:color w:val="000000"/>
          <w:sz w:val="28"/>
        </w:rPr>
        <w:t>
      От В до Г земли сельского округа им. Г. Мустафина</w:t>
      </w:r>
    </w:p>
    <w:bookmarkEnd w:id="93"/>
    <w:bookmarkStart w:name="z119" w:id="94"/>
    <w:p>
      <w:pPr>
        <w:spacing w:after="0"/>
        <w:ind w:left="0"/>
        <w:jc w:val="both"/>
      </w:pPr>
      <w:r>
        <w:rPr>
          <w:rFonts w:ascii="Times New Roman"/>
          <w:b w:val="false"/>
          <w:i w:val="false"/>
          <w:color w:val="000000"/>
          <w:sz w:val="28"/>
        </w:rPr>
        <w:t>
      От Г до Д земли сельского округа Тузды</w:t>
      </w:r>
    </w:p>
    <w:bookmarkEnd w:id="94"/>
    <w:bookmarkStart w:name="z120" w:id="95"/>
    <w:p>
      <w:pPr>
        <w:spacing w:after="0"/>
        <w:ind w:left="0"/>
        <w:jc w:val="both"/>
      </w:pPr>
      <w:r>
        <w:rPr>
          <w:rFonts w:ascii="Times New Roman"/>
          <w:b w:val="false"/>
          <w:i w:val="false"/>
          <w:color w:val="000000"/>
          <w:sz w:val="28"/>
        </w:rPr>
        <w:t>
      От Д до Е земли Новоузенского сельского округа</w:t>
      </w:r>
    </w:p>
    <w:bookmarkEnd w:id="95"/>
    <w:bookmarkStart w:name="z121" w:id="96"/>
    <w:p>
      <w:pPr>
        <w:spacing w:after="0"/>
        <w:ind w:left="0"/>
        <w:jc w:val="both"/>
      </w:pPr>
      <w:r>
        <w:rPr>
          <w:rFonts w:ascii="Times New Roman"/>
          <w:b w:val="false"/>
          <w:i w:val="false"/>
          <w:color w:val="000000"/>
          <w:sz w:val="28"/>
        </w:rPr>
        <w:t>
      От Е до Ж земли Кызылкаинского сельского округа</w:t>
      </w:r>
    </w:p>
    <w:bookmarkEnd w:id="96"/>
    <w:bookmarkStart w:name="z122" w:id="97"/>
    <w:p>
      <w:pPr>
        <w:spacing w:after="0"/>
        <w:ind w:left="0"/>
        <w:jc w:val="both"/>
      </w:pPr>
      <w:r>
        <w:rPr>
          <w:rFonts w:ascii="Times New Roman"/>
          <w:b w:val="false"/>
          <w:i w:val="false"/>
          <w:color w:val="000000"/>
          <w:sz w:val="28"/>
        </w:rPr>
        <w:t>
      От Ж до З земли Новоузенского сельского округа</w:t>
      </w:r>
    </w:p>
    <w:bookmarkEnd w:id="97"/>
    <w:bookmarkStart w:name="z123" w:id="98"/>
    <w:p>
      <w:pPr>
        <w:spacing w:after="0"/>
        <w:ind w:left="0"/>
        <w:jc w:val="both"/>
      </w:pPr>
      <w:r>
        <w:rPr>
          <w:rFonts w:ascii="Times New Roman"/>
          <w:b w:val="false"/>
          <w:i w:val="false"/>
          <w:color w:val="000000"/>
          <w:sz w:val="28"/>
        </w:rPr>
        <w:t>
      От З до И земли Кызылкаинского сельского округа</w:t>
      </w:r>
    </w:p>
    <w:bookmarkEnd w:id="98"/>
    <w:bookmarkStart w:name="z124" w:id="99"/>
    <w:p>
      <w:pPr>
        <w:spacing w:after="0"/>
        <w:ind w:left="0"/>
        <w:jc w:val="both"/>
      </w:pPr>
      <w:r>
        <w:rPr>
          <w:rFonts w:ascii="Times New Roman"/>
          <w:b w:val="false"/>
          <w:i w:val="false"/>
          <w:color w:val="000000"/>
          <w:sz w:val="28"/>
        </w:rPr>
        <w:t>
      От И до А земли Самаркандского сельского округа</w:t>
      </w:r>
    </w:p>
    <w:bookmarkEnd w:id="99"/>
    <w:bookmarkStart w:name="z125" w:id="100"/>
    <w:p>
      <w:pPr>
        <w:spacing w:after="0"/>
        <w:ind w:left="0"/>
        <w:jc w:val="both"/>
      </w:pPr>
      <w:r>
        <w:rPr>
          <w:rFonts w:ascii="Times New Roman"/>
          <w:b w:val="false"/>
          <w:i w:val="false"/>
          <w:color w:val="000000"/>
          <w:sz w:val="28"/>
        </w:rPr>
        <w:t>
      Условные обозначения</w:t>
      </w:r>
    </w:p>
    <w:bookmarkEnd w:id="100"/>
    <w:bookmarkStart w:name="z126"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94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1593"/>
        <w:gridCol w:w="4250"/>
        <w:gridCol w:w="4250"/>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сезона</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сезона</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апреля - начало мая</w:t>
            </w:r>
          </w:p>
        </w:tc>
        <w:tc>
          <w:tcPr>
            <w:tcW w:w="4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 октября - начало ноября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9"/>
        <w:gridCol w:w="1480"/>
        <w:gridCol w:w="2050"/>
        <w:gridCol w:w="2050"/>
        <w:gridCol w:w="2050"/>
        <w:gridCol w:w="2051"/>
      </w:tblGrid>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Откормочные площадки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Пункты осеменения</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Скотомогильники</w:t>
            </w:r>
          </w:p>
        </w:tc>
      </w:tr>
      <w:tr>
        <w:trPr>
          <w:trHeight w:val="30" w:hRule="atLeast"/>
        </w:trPr>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gridCol w:w="942"/>
        <w:gridCol w:w="3470"/>
        <w:gridCol w:w="2750"/>
        <w:gridCol w:w="3471"/>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Темиртау</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7711"/>
        <w:gridCol w:w="1147"/>
        <w:gridCol w:w="1147"/>
        <w:gridCol w:w="1148"/>
      </w:tblGrid>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Населенный пункт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гуртов, отар, табунов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рогатый скот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Самаркандского водохранилища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Аккудук</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улицы Қарағанды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 Победы и Ушинского через АБВ квартал, Кулибина, 9 микрорайон в сторону трассы "Екатеринбург-Алматы"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железнодорожного Вокзала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Чернышевский, Тулебаева, Ынтымақ, Заводская до котельной железнодорожного Вокзала</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районе Воинской части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улицы Амангелды, 125 квартал и соцгородок до трассы "Екатеринбург-Алматы"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Плану по управлению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пастбищами и их использованию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городу Темиртау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 2020-2021 годы</w:t>
            </w:r>
          </w:p>
        </w:tc>
      </w:tr>
    </w:tbl>
    <w:bookmarkStart w:name="z152" w:id="102"/>
    <w:p>
      <w:pPr>
        <w:spacing w:after="0"/>
        <w:ind w:left="0"/>
        <w:jc w:val="left"/>
      </w:pPr>
      <w:r>
        <w:rPr>
          <w:rFonts w:ascii="Times New Roman"/>
          <w:b/>
          <w:i w:val="false"/>
          <w:color w:val="000000"/>
        </w:rPr>
        <w:t xml:space="preserve"> Схема пастбищеооборотов города Темиртау</w:t>
      </w:r>
    </w:p>
    <w:bookmarkEnd w:id="102"/>
    <w:bookmarkStart w:name="z153"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42926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292600" cy="201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