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e171" w14:textId="d23e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ХХХХІ сессии Каражалского городского маслихата от 26 декабря 2019 года № 340 "О бюджете города Каражал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24 февраля 2020 года № 368. Зарегистрировано Департаментом юстиции Карагандинской области 3 марта 2020 года № 5721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ХХХХІ сессии Каражалского городского маслихата от 26 декабря 2019 года № 340 "О бюджете города Каражал на 2020-2022 годы" (зарегистрировано в реестре государственной регистрации нормативных правовых актов за номером 5667, опубликовано в газете "Қазыналы өңір" 11 января 2020 года № 1-2 (987-988),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5 817 225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1 678 333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6 037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19 736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4 113 119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6 001 720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184 495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184 495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184 495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Установлены на 2020 год нормативы распределения доходов в областной бюджет, бюджету города в следующих размерах: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– 100 процентов;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80 процентов;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100 процентов;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 – 100 процентов;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– 80 процентов.";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Учесть, в составе расходов бюджета города на 2020 год предусмотрены целевые трансферты администраторам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резерв акимата города Каражал на 2020 год на сумму 34 082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перечень городских бюджетных программ, не подлежащих секвестру в процессе исполнения бюджета города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340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340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1911494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551861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 – технической базы и проведение ремонтов объектов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категорию педагогам государственных организаций дошкольного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квалификациями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738921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поселок Жайрем, улица Металлургов, дом 37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– оздоровительного комплекса по улице Битабара в городе Каражал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 Каражал, 4 очередь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микрорайоне Актай города Каражал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340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 администраторам бюджетных программ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1911494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551861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 – технической базы и проведение ремонтов объектов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205320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категорию педагогам государственных организаций дошкольного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95673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квалификациями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1202407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738921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500609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поселок Жайрем, улица Металлургов, дом 37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264939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 – оздоровительного комплекса по улице Битабара в городе Каражал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463486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 Каражал, 4 очередь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микрорайоне Актай города Каражал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340</w:t>
            </w:r>
          </w:p>
        </w:tc>
      </w:tr>
    </w:tbl>
    <w:bookmarkStart w:name="z5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2020 год с разделением на бюджетные программы, направленные на реализацию бюджетных инвестиционных проектов (программ)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572"/>
        <w:gridCol w:w="1206"/>
        <w:gridCol w:w="1366"/>
        <w:gridCol w:w="5792"/>
        <w:gridCol w:w="2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1589166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общеобразовательной школе № 1 в городе Каражал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1369823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город Каражал, улица Абая дом 5 (водоснабжение, теплоснабжение, канализация)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поселок Жайрем, улица Металлургов дом 37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 сметной документации по объекту: "Строительство инженерно-коммуникационной инфраструктуры к дому по адресу: город Каражал, 25 квартал, дом 22"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сетей и благоустройство территории жилого дома по адресу: город Каражал, 25 квартал, дом 22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адресу: город Каражал, улица Абая дом 5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город Каражал, 25 квартал, дом 22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235670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 90 квартирному жилому дому по адресу: поселок Жайрем, улица Металлургов дом 37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526913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адресу: город Каражал, улица Абая дом 3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494468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 Каражал, 4 очередь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микрорайоне Актай города Каражал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по проекту "На реконструкцию канализационных сетей города Каражал, 2 очередь"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по проекту "На реконструкцию канализационных сетей поселка Жайрем, 2 очередь"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383486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057 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 оздоровительного комплекса по улице Битабара в городе Каражал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