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3e86b" w14:textId="9e3e8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города Сатпаев от 9 ноября 2018 года № 1 "Об образовании избирательных участков"</w:t>
      </w:r>
    </w:p>
    <w:p>
      <w:pPr>
        <w:spacing w:after="0"/>
        <w:ind w:left="0"/>
        <w:jc w:val="both"/>
      </w:pPr>
      <w:r>
        <w:rPr>
          <w:rFonts w:ascii="Times New Roman"/>
          <w:b w:val="false"/>
          <w:i w:val="false"/>
          <w:color w:val="000000"/>
          <w:sz w:val="28"/>
        </w:rPr>
        <w:t>Решение акима города Сатпаев Карагандинской области от 15 декабря 2020 года № 3. Зарегистрировано в Министерстве юстиции Республики Казахстан 21 декабря 2020 года № 21830</w:t>
      </w:r>
    </w:p>
    <w:p>
      <w:pPr>
        <w:spacing w:after="0"/>
        <w:ind w:left="0"/>
        <w:jc w:val="both"/>
      </w:pPr>
      <w:bookmarkStart w:name="z4" w:id="0"/>
      <w:r>
        <w:rPr>
          <w:rFonts w:ascii="Times New Roman"/>
          <w:b w:val="false"/>
          <w:i w:val="false"/>
          <w:color w:val="000000"/>
          <w:sz w:val="28"/>
        </w:rPr>
        <w:t xml:space="preserve">
      В соответствии с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сентября 1995 года "О выборах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 от 6 апреля 2016 года аким города Сатпаев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Сатпаев от 9 ноября 2018 года № 1 "Об образовании избирательных участков" (зарегистрировано в Реестре государственной регистрации нормативных правовых актов за № 5020, опубликовано в эталонном контрольном банке нормативных правовых актов Республики Казахстан в электронном виде 10 декабря 2018 года)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города Нысанбаева А.С.</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Сатпаев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Идрисов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Сатпаев</w:t>
            </w:r>
            <w:r>
              <w:br/>
            </w:r>
            <w:r>
              <w:rPr>
                <w:rFonts w:ascii="Times New Roman"/>
                <w:b w:val="false"/>
                <w:i w:val="false"/>
                <w:color w:val="000000"/>
                <w:sz w:val="20"/>
              </w:rPr>
              <w:t>от 15 декабря 2020 года</w:t>
            </w:r>
            <w:r>
              <w:br/>
            </w:r>
            <w:r>
              <w:rPr>
                <w:rFonts w:ascii="Times New Roman"/>
                <w:b w:val="false"/>
                <w:i w:val="false"/>
                <w:color w:val="000000"/>
                <w:sz w:val="20"/>
              </w:rPr>
              <w:t>№ 3</w:t>
            </w:r>
          </w:p>
        </w:tc>
      </w:tr>
    </w:tbl>
    <w:bookmarkStart w:name="z11" w:id="4"/>
    <w:p>
      <w:pPr>
        <w:spacing w:after="0"/>
        <w:ind w:left="0"/>
        <w:jc w:val="left"/>
      </w:pPr>
      <w:r>
        <w:rPr>
          <w:rFonts w:ascii="Times New Roman"/>
          <w:b/>
          <w:i w:val="false"/>
          <w:color w:val="000000"/>
        </w:rPr>
        <w:t xml:space="preserve"> ИЗБИРАТЕЛЬНЫЕ УЧАСТКИ В ГОРОДЕ САТПАЕВ</w:t>
      </w:r>
    </w:p>
    <w:bookmarkEnd w:id="4"/>
    <w:bookmarkStart w:name="z12" w:id="5"/>
    <w:p>
      <w:pPr>
        <w:spacing w:after="0"/>
        <w:ind w:left="0"/>
        <w:jc w:val="left"/>
      </w:pPr>
      <w:r>
        <w:rPr>
          <w:rFonts w:ascii="Times New Roman"/>
          <w:b/>
          <w:i w:val="false"/>
          <w:color w:val="000000"/>
        </w:rPr>
        <w:t xml:space="preserve"> Избирательный участок № 281</w:t>
      </w:r>
    </w:p>
    <w:bookmarkEnd w:id="5"/>
    <w:bookmarkStart w:name="z13" w:id="6"/>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 5", город Сатпаев, улица Бабыр би 5.</w:t>
      </w:r>
    </w:p>
    <w:bookmarkEnd w:id="6"/>
    <w:bookmarkStart w:name="z14" w:id="7"/>
    <w:p>
      <w:pPr>
        <w:spacing w:after="0"/>
        <w:ind w:left="0"/>
        <w:jc w:val="both"/>
      </w:pPr>
      <w:r>
        <w:rPr>
          <w:rFonts w:ascii="Times New Roman"/>
          <w:b w:val="false"/>
          <w:i w:val="false"/>
          <w:color w:val="000000"/>
          <w:sz w:val="28"/>
        </w:rPr>
        <w:t>
      Границы: улица Бабыр би 4, 6, 8, 12, 14, 16; улица Болмана 3, 4, 6, 7, 8, 9, 12, 14; улица Виктора Гурбы 1, 3, 4, 5, 6, 8, 9, 10, 11, 12, 13, 14, 15, 16, 17, 18, 19, 20, 21, 22, 23, 24, 25, 26, 27, 28, 29, 30, 31, 32; улица Тайжана Калмагамбетова 2, 4, 6, 10, 12, 20; улица Наурыз 1/1, 1/2, 1/3, 4, 6, 8, 12, 14, 16, 18; улица Улытауская 2, 4, 6, 8, 10, 12, 14, 16, 18, 20, 22, 24, 26, 28; проспект Академика Каныша Сатпаева 1, 3, 5, 7, 9, 11, 13, 15, 17, 19, 21, 23, 25, 27, 29, 31; улица Жезказганская 1, 3.</w:t>
      </w:r>
    </w:p>
    <w:bookmarkEnd w:id="7"/>
    <w:bookmarkStart w:name="z15" w:id="8"/>
    <w:p>
      <w:pPr>
        <w:spacing w:after="0"/>
        <w:ind w:left="0"/>
        <w:jc w:val="left"/>
      </w:pPr>
      <w:r>
        <w:rPr>
          <w:rFonts w:ascii="Times New Roman"/>
          <w:b/>
          <w:i w:val="false"/>
          <w:color w:val="000000"/>
        </w:rPr>
        <w:t xml:space="preserve"> Избирательный участок № 282</w:t>
      </w:r>
    </w:p>
    <w:bookmarkEnd w:id="8"/>
    <w:bookmarkStart w:name="z16" w:id="9"/>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 5", город Сатпаев, улица Бабыр би 5.</w:t>
      </w:r>
    </w:p>
    <w:bookmarkEnd w:id="9"/>
    <w:bookmarkStart w:name="z17" w:id="10"/>
    <w:p>
      <w:pPr>
        <w:spacing w:after="0"/>
        <w:ind w:left="0"/>
        <w:jc w:val="both"/>
      </w:pPr>
      <w:r>
        <w:rPr>
          <w:rFonts w:ascii="Times New Roman"/>
          <w:b w:val="false"/>
          <w:i w:val="false"/>
          <w:color w:val="000000"/>
          <w:sz w:val="28"/>
        </w:rPr>
        <w:t>
      Границы: улица Бабыр би 3, 9; улица Виктора Гурбы 33, 34, 35, 36, 37, 38, 39, 40, 41, 42, 43, 44, 45, 46, 47, 48, 49, 50, 51, 52, 53, 54, 55, 56, 57, 58, 59, 60, 61, 62, 63, 64, 65, 67, 69; улица Гани Муратбаева 3, 4, 5, 6, 8, 10а, 10б, 12, 14, 16, 18, 22, 24, 26, 30, 32, 34, 36; улица Улытауская 30, 32, 34, 38, 40, 42, 44, 46, 48, 50, 50а, 52, 54, 56, 58, 60; улица Шакарима 3, 4, 5, 6, 7, 8, 9, 10, 11, 12, 13, 14,15; улица Пушкина 1; проспект Академика Каныша Сатпаева 33, 35, 37, 39, 41, 43, 45, 47, 49, 51, 53, 55, 57, 59, 61; улица Жастар 3, 5, 5/1, 5/2, 7, 7/1, 8, 9, 10, 12, 14, 16.</w:t>
      </w:r>
    </w:p>
    <w:bookmarkEnd w:id="10"/>
    <w:bookmarkStart w:name="z18" w:id="11"/>
    <w:p>
      <w:pPr>
        <w:spacing w:after="0"/>
        <w:ind w:left="0"/>
        <w:jc w:val="left"/>
      </w:pPr>
      <w:r>
        <w:rPr>
          <w:rFonts w:ascii="Times New Roman"/>
          <w:b/>
          <w:i w:val="false"/>
          <w:color w:val="000000"/>
        </w:rPr>
        <w:t xml:space="preserve"> Избирательный участок № 283</w:t>
      </w:r>
    </w:p>
    <w:bookmarkEnd w:id="11"/>
    <w:bookmarkStart w:name="z19" w:id="12"/>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 14", город Сатпаев, улица Наурыз 5.</w:t>
      </w:r>
    </w:p>
    <w:bookmarkEnd w:id="12"/>
    <w:bookmarkStart w:name="z20" w:id="13"/>
    <w:p>
      <w:pPr>
        <w:spacing w:after="0"/>
        <w:ind w:left="0"/>
        <w:jc w:val="both"/>
      </w:pPr>
      <w:r>
        <w:rPr>
          <w:rFonts w:ascii="Times New Roman"/>
          <w:b w:val="false"/>
          <w:i w:val="false"/>
          <w:color w:val="000000"/>
          <w:sz w:val="28"/>
        </w:rPr>
        <w:t>
      Границы: улица Ердена 2, 4, 4а, 5, 6, 6а, 7, 8, 9, 11, 12, 13, 14, 15, 16, 16а, 17, 18, 18а, 19, 21, 23, 25, 27, 28, 29, 30, 31, 33, 34, 38, 40; улица Ауэзова 2, 4, 6, 8, 10, 14, 16, 18, 22, 26; улица Исы Байзакова 1, 2, 3, 4, 5, 6, 7, 8, 9, 10, 11, 12, 13, 14, 15, 16, 17, 18; улица Байсеитовой 2, 4, 5, 6, 7, 8, 9, 10, 11, 12, 13, 14, 15, 16, 17, 18, 19, 20, 21, 22, 23, 24, 25, 26, 27, 28, 29, 30, 31, 32, 33, 34, 36, 38, 40, 42; улица Баубека Булкышева 3, 14, 19; улица Тайжана Калмагамбетова 1, 3, 5, 7, 9, 13, 15, 16, 17, 24, 25, 26, 28, 30; улица Кашаубаева 1, 2, 3, 4, 5, 6, 7, 8, 9, 10, 11, 12, 13, 14, 15, 16, 17, 18; улица Коктем 1, 2, 3, 4, 4а, 5, 6, 7, 8, 9, 10, 11, 13, 13а, 15, 16, 17, 18, 19; улица Кажымухан 1, 2, 3, 4, 5, 6, 8, 13, 15, 17, 18, 19, 21, 23, 25; улица Муканова 2, 3, 4, 5, 5а, 6, 7, 8, 9, 10, 11, 12, 13, 14, 15, 16, 17, 18, 19, 20, 21, 22; улица Курмангазы 1, 2, 3, 4, 5, 6, 7, 8, 9, 10, 11, 12, 13, 14, 15, 16, 17, 18, 19, 20, 21, 22, 23, 24, 26, 27, 28, 30, 32; улица Бауржана Момышулы 1, 2, 3, 4, 5, 5а, 6, 7, 8, 9, 10, 10а, 11, 12а, 13, 14, 15, 16, 17, 19, 21, 23; улица Наурыз 1, 3, 3а, 3б, 3в-а, 3в-б, 3г, 20, 22, 24, 26, 28, 30, 32, 34, 36, 38; улица Толе би 1, 2, 3, 4, 5, 6, 8, 10, 14, 17, 19, 20, 23,25, 27; улица Аманжолова 1, 2, 3, 4, 5, 6, 7, 8, 9, 10, 11, 12, 13, 14, 15, 16, 17, 18, 19, 20, 21, 22, 23, 24, 25, 26, 27, 28, 29, 31, 32; улица Яблоневая 1, 2, 4, 5, 6, 10, 13, 16, 17, 22, 23, 26, 33, 42, 52, 56, 58, 64, 67, 69, 75, 80, 81, 82, 93, 184, 196; улица Земляничная 1, 3, 5, 8, 14, 15, 20, 27, 31, 41, 43, 44, 46, 50, 59, 62, 78, 84, 87 89, 90; улица Клубничная 1, 3, 5, 13, 33, 36, 48, 49, 50, 56, 58, 60, 61, 64, 71, 73, 78, 80; улица Вишневая 3, 4, 6, 7, 9, 11, 12, 18, 19, 21, 24, 25, 29, 33, 35, 38, 43, 47, 51, 56, 57, 58, 59, 61, 63, 66, 68, 81, 83, 89; улица Малиновая 2, 14, 21, 22, 23, 24, 26, 27, 40, 42, 43, 46, 50, 53, 54,58, 61, 65, 66, 68, 76, 92; улица Лесная 2, 4, 5, 6, 15, 19, 26; улица Вязовая 3, 4, 8, 10, 25, 30, 40, 41, 60, 76; улица Озерная 1а, 2, 6, 8, 14, 16, 27, 37, 38, 39, 40; улица Подгорная 8, 11, 16, 18, 23, 32, 33; улица Степная 3, 6, 8, 19; улица Садовая 6, 13, 16, 17, 27, 47; проспект Академика Каныша Сатпаева 2, 6, 8, 10, 12, 14, 16, 18; улица Аблай хана 18.</w:t>
      </w:r>
    </w:p>
    <w:bookmarkEnd w:id="13"/>
    <w:bookmarkStart w:name="z21" w:id="14"/>
    <w:p>
      <w:pPr>
        <w:spacing w:after="0"/>
        <w:ind w:left="0"/>
        <w:jc w:val="left"/>
      </w:pPr>
      <w:r>
        <w:rPr>
          <w:rFonts w:ascii="Times New Roman"/>
          <w:b/>
          <w:i w:val="false"/>
          <w:color w:val="000000"/>
        </w:rPr>
        <w:t xml:space="preserve"> Избирательный участок № 284</w:t>
      </w:r>
    </w:p>
    <w:bookmarkEnd w:id="14"/>
    <w:bookmarkStart w:name="z22" w:id="15"/>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 27", город Сатпаев, улица Наурыз 7.</w:t>
      </w:r>
    </w:p>
    <w:bookmarkEnd w:id="15"/>
    <w:bookmarkStart w:name="z23" w:id="16"/>
    <w:p>
      <w:pPr>
        <w:spacing w:after="0"/>
        <w:ind w:left="0"/>
        <w:jc w:val="both"/>
      </w:pPr>
      <w:r>
        <w:rPr>
          <w:rFonts w:ascii="Times New Roman"/>
          <w:b w:val="false"/>
          <w:i w:val="false"/>
          <w:color w:val="000000"/>
          <w:sz w:val="28"/>
        </w:rPr>
        <w:t xml:space="preserve">
      Границы: улица Садыка Асатова 4, 9, 11, 13, 15, 17, 19, 21, 23, 25, 26, 27, 28, 29, 30, 31, 32, 33, 34, 36, 38, 39, 40, 41, 42, 43, 44, 45, 48, 48а, 51, 53, 55, 57, 59, 61, 67; улица Токаша Бокина 53, 55, 59, 65; улица Баубека Булкышева 21, 23, 25, 27, 29, 30, 31, 32, 33, 35, 37, 39, 41, 43, 45, 47, 49, 51, 53, 55, 57, 59, 61, 63, 65, 67, 69, 73, 75, 77, 79, 130, 130б, 132; улица Ердена 35, 35а, 37, 39, 41, 41а, 42, 43, 44, 45, 46, 47, 48, 49, 49а, 50, 50а, 51, 51а, 53, 54, 55, 55а, 56, 57, 58, 60, 65, 66, 67, 68, 70, 72, 74, 77; улица Коктем 20, 20а, 21, 22, 23, 24, 25, 26, 27, 28, 29, 30, 31, 32, 33, 34, 35, 36, 37, 38, 39, 40, 41, 42, 43, 44, 46, 48, 50, 52, 56, 58; улица Колбасова 1, 2, 3, 4, 5, 6, 7, 8, 9, 15, 16, 17, 18, 19, 20, 21, 22, 23, 24; улица Мамахова 1, 2, 3, 4, 5, 6, 7, 8, 9, 10, 11, 12, 13, 14, 15, 16, 17, 18, 19, 20, 21, 22, 23, 24, 25, 26, 27, 28, 29, 30; улица Бауржана Момышулы 20, 22, 24, 25, 26, 27, 28, 29, 30, 31, 32, 33, 34, 35, 36, 37, 38, 39, 40, 41, 42, 43, 44, 45, 46, 47, 48, 49, 50, 51, 52, 53, 54, 55, 56, 57, 58, 59, 60, 61, 62, 63, 64, 65, 66, 67, 68, 69, 70, 71, 72, 74, 76, 78, 80, 82, 84, 92, 96, 104, 106, 108, 110, 112, 114, 116, 118, 120, 122, 124, 126, 128, 130, 132, 134, 136, 138, 140, 142, 144, 146, 148, 150, 152, 154, 158, 160, 162, 164, 166; улица Наурыз 40, 42, 44, 46, 48, 50, 52, 54, 56, 58, 60, 62, 64, 66, 72, 76, 78; проспект Академика Каныша Сатпаева 20, 22, 24, 26, 28, 30, 30а, 32; улица Сейфуллина 1, 2, 3, 4, 5, 6, 7, 8, 9, 10, 11, 12, 13, 14, 15, 16, 17, 18, 19, 20, 21, 22, 23, 24, 25, 26, 27, 28, 29, 30; улица Алаш 2, 4, 6, 8, 10, 12, 14, 16, 18, 20, 22, 24, 26, 28, 30, 32, 34, 36, 38, 40, 42, 44, 46, 48, 50, 52, 54, 56, 58, 60, 62, 64, 66, 68, 70, 72, 74, 76, 78, 80, 80а, 82,82а; улица Шыгыс-1 1, 2, 3, 4, 5, 6, 7, 8, 9; улица Шыгыс-2 3, 4, 5, 6, 7, 8, 9; улица Шыгыс-3 1, 2, 3, 4, 5, 6, 7, 8, 9; улица Шыгыс-4 3, 4, 5, 6, 7, 8; улица Шыгыс-5 3, 4, 5, 6, 7, 8, 9; улица Гани Муратбаева 34а, 36а, 38, 39, 40, 42; улица Халимы Артыгалиевой 1, 2, 3, 4, 7, 12, 14, 15, 17, 19, 26, 28, 30, 31, 33, 35; улица Турара Рыскулова 39, 41, 43, 45, 47, 49; улица Абсамата Тажбенова 60, 62, 64, 66, 68; улица Муслима Нурушева 1, 2, 3, 4, 5, 6; улица Ильи Панина 3, 4, 5, 6, 8, 10, 11, 13, 15, 16, 18, 20, 22, 23, 30, 31, 37; улица Мухтара Ауэзова 3, 5, 7, 9, 15, 17, 19; улица Байсеитовой 35, 37, 39, 41, 43, 44, 45, 46, 47, 48, 49, 50, 51, 52, 53, 54, 55, 56, 57, 58, 59, 60, 61, 62, 63, 64, 65, 66, 68, 70, 72, 74, 76, 78; улица Кашаубаева 20, 22, 24, 25, 26, 27, 28, 29, 30, 31, 33; улица Курмангазы 29, 31, 33, 34, 35, 36, 37, 38, 39, 40, 41, 42, 43, 44, 45, 46, 47, 48, 49, 50, 51, 52, 53, 54, 56, 58, 60, 62; улица Аманжолова 33, 34, 35, 36, 37, 38, 39, 40, 41, 42, 43, 44, 45, 46, 47, 48, 49, 50, 51, 52, 53, 54, 55, 56, 57, 59, 61. </w:t>
      </w:r>
    </w:p>
    <w:bookmarkEnd w:id="16"/>
    <w:bookmarkStart w:name="z24" w:id="17"/>
    <w:p>
      <w:pPr>
        <w:spacing w:after="0"/>
        <w:ind w:left="0"/>
        <w:jc w:val="left"/>
      </w:pPr>
      <w:r>
        <w:rPr>
          <w:rFonts w:ascii="Times New Roman"/>
          <w:b/>
          <w:i w:val="false"/>
          <w:color w:val="000000"/>
        </w:rPr>
        <w:t xml:space="preserve"> Избирательный участок № 285</w:t>
      </w:r>
    </w:p>
    <w:bookmarkEnd w:id="17"/>
    <w:bookmarkStart w:name="z25" w:id="18"/>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 3", город Сатпаев, улица Женис 17б.</w:t>
      </w:r>
    </w:p>
    <w:bookmarkEnd w:id="18"/>
    <w:bookmarkStart w:name="z26" w:id="19"/>
    <w:p>
      <w:pPr>
        <w:spacing w:after="0"/>
        <w:ind w:left="0"/>
        <w:jc w:val="both"/>
      </w:pPr>
      <w:r>
        <w:rPr>
          <w:rFonts w:ascii="Times New Roman"/>
          <w:b w:val="false"/>
          <w:i w:val="false"/>
          <w:color w:val="000000"/>
          <w:sz w:val="28"/>
        </w:rPr>
        <w:t>
      Границы: улица Байконурова 3, 9, 11, 17, 19, 24, 25, 27, 29, 31, 32, 33, 34, 35, 36, 37, 38, 39, 40, 41, 42, 43, 44, 45, 46, 46а, 47, 48, 49, 51, 52, 53, 54, 55, 56, 57, 58, 59, 60, 61, 62, 63, 64, 65, 66, 67, 68, 69, 70, 71, 72, 73, 74, 75, 76, 77, 78, 79, 80, 81, 82, 83, 84, 85, 87, 88, 89, 92, 93, 95, 96, 97, 98, 99, 100, 101, 102, 103, 104, 104а, 105, 106, 107, 108, 109, 110, 111, 112, 113, 115, 117; улица Токаша Бокина 66, 68, 72, 73, 74, 75, 77, 79, 81, 83, 90; улица Баубека Булкышева 136, 138, 140, 142, 144, 146, 148, 150; улица Горького 2, 3, 4, 5, 6, 7, 8, 9, 10, 11, 12, 13, 14, 23, 24, 25, 26, 27, 28, 29, 30, 31, 32, 33, 34, 36, 38, 39, 40, 41, 41а, 42, 43, 44, 46, 47, 48, 48а, 49, 50, 51, 52, 53, 54, 55, 56, 57, 58, 59, 60, 61, 62; улица Ердена 93, 95, 97, 99, 101, 103; улица Мусы Жалиля 3, 4, 5, 6, 7, 8, 9, 10, 11, 12, 13, 14, 23, 24, 25, 26, 27, 28, 29, 30, 31, 32, 33, 34, 35, 36, 37, 38, 40, 41, 42, 43, 44, 45, 46, 47, 48, 49, 50, 51, 52, 53, 54, 55, 56, 57, 58, 59, 60, 61, 62; улица Женис 4, 6, 8, 10, 12, 14, 16, 18, 20, 21/2, 23; улица Кожабаева 71, 72, 73, 74, 75, 76, 78, 83; улица Алии Молдагуловой 1, 2, 3, 4, 5, 6, 7, 8, 9, 10, 11, 12, 13, 14, 15, 16, 17, 18, 19, 19а, 20, 21, 22, 23, 24, 25, 26, 27, 28, 30, 31, 32, 33, 34, 35, 36, 37, 38, 39, 40, 41, 42, 43, 44, 45, 46, 47, 48, 49, 50, 51, 52, 53, 54, 55, 56, 57, 58, 59, 60, 61, 62, 63а, 64, 65, 66, 68, 70, 74, 76, 78, 80, 80а, 82, 82а, 84, 86, 88, 90, 92, 94, 94а; улица Наурыз 7, 7а, 7б, 9, 11, 13, 15, 15а, 17, 19, 21, 23, 25, 27, 29, 31, 33, 35, 37, 82, 84, 86, 88, 90, 92, 94, 96, 98, 102, 104, 108; улица Алаш 1, 3, 5, 7, 9, 11, 13, 15, 15а, 17, 19, 21, 23, 25, 27, 29, 31, 33, 35, 37, 41, 43, 45, 47, 49, 51, 53, 55, 57, 61, 63, 65, 67, 69, 71, 73, 75, 77, 79, 81, 83, 85, 85а, 87, 89, 91, 93, 171, 174, 183, 185, 186; улица Турара Рыскулова 70, 72, 74, 76, 76а, 76б, 78, 79, 80, 81, 82, 83; проспект Академика Каныша Сатпаева 34, 36, 38, 40, 42, 44, 46, 48, 50, 52, 54, 56, 58, 60, 62, 68; улица Маншук Маметовой 1, 2, 3, 4, 5, 6, 7, 8, 9, 10, 11, 12, 13, 14; улица Халифа Алтай 1, 2, 3, 4, 5, 6, 7, 8, 9, 10; улица Виктора Курьятова 1, 2, 3, 4, 5, 6, 7, 8, 9, 10, 11, 12, 13, 14, 15, 16, 17, 18, 19, 20, 21, 22, 23, 24, 25, 26; улица Гани Муратбаева 31, 33, 35.</w:t>
      </w:r>
    </w:p>
    <w:bookmarkEnd w:id="19"/>
    <w:bookmarkStart w:name="z27" w:id="20"/>
    <w:p>
      <w:pPr>
        <w:spacing w:after="0"/>
        <w:ind w:left="0"/>
        <w:jc w:val="left"/>
      </w:pPr>
      <w:r>
        <w:rPr>
          <w:rFonts w:ascii="Times New Roman"/>
          <w:b/>
          <w:i w:val="false"/>
          <w:color w:val="000000"/>
        </w:rPr>
        <w:t xml:space="preserve"> Избирательный участок № 286</w:t>
      </w:r>
    </w:p>
    <w:bookmarkEnd w:id="20"/>
    <w:bookmarkStart w:name="z28" w:id="21"/>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"Неспециализированная детско-юношеская спортивная школа "Казахстан" государственного учреждения "Отдел физической культуры и спорта города Сатпаев", город Сатпаев, проспект Независимости 28.</w:t>
      </w:r>
    </w:p>
    <w:bookmarkEnd w:id="21"/>
    <w:bookmarkStart w:name="z29" w:id="22"/>
    <w:p>
      <w:pPr>
        <w:spacing w:after="0"/>
        <w:ind w:left="0"/>
        <w:jc w:val="both"/>
      </w:pPr>
      <w:r>
        <w:rPr>
          <w:rFonts w:ascii="Times New Roman"/>
          <w:b w:val="false"/>
          <w:i w:val="false"/>
          <w:color w:val="000000"/>
          <w:sz w:val="28"/>
        </w:rPr>
        <w:t>
      Границы: улица Аубакира Кусаинова 31, 33, 35, 38, 40, 42, 44, 44а, 48, 50, 52, 54, 56, 58, 60, 62, 64; улица Ердена 108, 110, 112, 114, 116, 123, 125, 127, 129, 131, 133, 135; улица Женис 13, 15, 15а, 17, 17а, 19, 22, 24, 26, 27, 28, 29, 30, 31, 32, 33, 34, 35, 36, 37, 38, 39,40, 41, 42, 43, 44, 45, 46, 48, 49, 50, 51, 51а, 52, 53, 54, 55, 56, 57, 58, 59,60, 61, 62, 63, 64, 66, 68, 70, 72, 74, 76, 78, 80, 82; улица Чокана Валиханова 1, 2, 3, 4, 5, 6, 7, 8, 9, 10, 11, 12, 13, 14, 15, 16, 17, 18, 19, 20, 21, 22, 23, 24, 25, 26, 27, 28, 29, 30, 31, 32, 33, 34, 35, 36, 37, 38, 39, 40, 41, 42, 43, 44, 45, 46, 47, 48, 49, 50, 51, 52, 53, 54, 55, 56, 58, 59, 60, 61, 61а, 62, 67, 74; улица Иманова 1, 2, 3, 4, 5, 6, 7, 8, 9, 10, 11, 12, 13, 14, 15, 16, 17, 18, 19, 20, 21, 22, 23, 24, 25, 26, 27, 28, 29, 30, 30/1, 31, 32, 33, 34, 35, 36, 37, 38, 39, 40, 41, 42, 43, 44, 45, 46, 47, 48, 49, 50, 51, 52, 53, 54, 55, 56, 57, 58, 59, 60, 61, 62, 65, 67, 69, 70, 73, 76; улица Жолдасбека Жакыпбекова 2, 3, 4, 5, 6, 7, 8, 9, 10, 11, 12, 13, 14, 15, 17, 19, 21; улица Беймбета Майлина 1, 1а, 2, 3, 3а, 4, 5, 5а, 5б, 6, 7, 8, 10, 12, 14, 16, 18, 20, 21; улица Наурыз 41, 43, 43а, 51, 53, 110, 112, 114, 118, 120, 124, 126, 128, 130, 132, 134, 136, 138; улица Пацаева 1, 1а, 2, 3, 4, 5, 6, 7, 8, 9, 10, 11, 12, 13, 14, 15, 16, 17, 18, 18б, 20; проспект Академика Каныша Сатпаева 70, 72, 74, 76, 78, 80; улица Аширбека Кунанбаева 1, 2, 3, 4, 5, 6, 7, 8, 9, 10, 11, 12, 13, 14, 15, 16, 17, 18, 20, 22.</w:t>
      </w:r>
    </w:p>
    <w:bookmarkEnd w:id="22"/>
    <w:bookmarkStart w:name="z30" w:id="23"/>
    <w:p>
      <w:pPr>
        <w:spacing w:after="0"/>
        <w:ind w:left="0"/>
        <w:jc w:val="left"/>
      </w:pPr>
      <w:r>
        <w:rPr>
          <w:rFonts w:ascii="Times New Roman"/>
          <w:b/>
          <w:i w:val="false"/>
          <w:color w:val="000000"/>
        </w:rPr>
        <w:t xml:space="preserve"> Избирательный участок № 287</w:t>
      </w:r>
    </w:p>
    <w:bookmarkEnd w:id="23"/>
    <w:bookmarkStart w:name="z31" w:id="24"/>
    <w:p>
      <w:pPr>
        <w:spacing w:after="0"/>
        <w:ind w:left="0"/>
        <w:jc w:val="both"/>
      </w:pPr>
      <w:r>
        <w:rPr>
          <w:rFonts w:ascii="Times New Roman"/>
          <w:b w:val="false"/>
          <w:i w:val="false"/>
          <w:color w:val="000000"/>
          <w:sz w:val="28"/>
        </w:rPr>
        <w:t>
      Местонахождение: Сатпаевский индустриальный колледж, город Сатпаев, улица Аубакира Кусаинова 23а.</w:t>
      </w:r>
    </w:p>
    <w:bookmarkEnd w:id="24"/>
    <w:bookmarkStart w:name="z32" w:id="25"/>
    <w:p>
      <w:pPr>
        <w:spacing w:after="0"/>
        <w:ind w:left="0"/>
        <w:jc w:val="both"/>
      </w:pPr>
      <w:r>
        <w:rPr>
          <w:rFonts w:ascii="Times New Roman"/>
          <w:b w:val="false"/>
          <w:i w:val="false"/>
          <w:color w:val="000000"/>
          <w:sz w:val="28"/>
        </w:rPr>
        <w:t>
      Границы: улица Мухита Бопежанова 1, 2, 3, 4, 5, 6, 7, 8, 9, 10, 11, 12, 13, 15, 16, 18, 20; улица Виктора Гурбы 66, 68, 72, 74, 76, 78, 80, 82, 84, 88, 90, 92, 94; проспект Академика Каныша Сатпаева 65, 67, 69, 71, 73, 75, 77, 79, 81, 85, 87, 89, 91, 93, 93а, 95, 99, 101,103; улица Женис 3, 3а, 3б, 5, 7, 9; проспект Независимости 16, 18, 20, 22, 24; улица Аубакира Кусаинова 10, 12, 14, 14а, 16, 18, 20, 21, 22, 23, 24, 25, 26, 28, 30, 32, 34, 36; улица Байконурова 4, 6, 8, 12, 14, 16, 18; улица Гани Муратбаева 13, 15, 17, 19, 21, 25.</w:t>
      </w:r>
    </w:p>
    <w:bookmarkEnd w:id="25"/>
    <w:bookmarkStart w:name="z33" w:id="26"/>
    <w:p>
      <w:pPr>
        <w:spacing w:after="0"/>
        <w:ind w:left="0"/>
        <w:jc w:val="left"/>
      </w:pPr>
      <w:r>
        <w:rPr>
          <w:rFonts w:ascii="Times New Roman"/>
          <w:b/>
          <w:i w:val="false"/>
          <w:color w:val="000000"/>
        </w:rPr>
        <w:t xml:space="preserve"> Избирательный участок № 288</w:t>
      </w:r>
    </w:p>
    <w:bookmarkEnd w:id="26"/>
    <w:bookmarkStart w:name="z34" w:id="27"/>
    <w:p>
      <w:pPr>
        <w:spacing w:after="0"/>
        <w:ind w:left="0"/>
        <w:jc w:val="both"/>
      </w:pPr>
      <w:r>
        <w:rPr>
          <w:rFonts w:ascii="Times New Roman"/>
          <w:b w:val="false"/>
          <w:i w:val="false"/>
          <w:color w:val="000000"/>
          <w:sz w:val="28"/>
        </w:rPr>
        <w:t>
      Местонахождение: коммунальное государственное учреждение "Центр духовного, общественного и межнационального согласия народа Казахстан", город Сатпаев, улица Аубакира Кусаинова 8.</w:t>
      </w:r>
    </w:p>
    <w:bookmarkEnd w:id="27"/>
    <w:bookmarkStart w:name="z35" w:id="28"/>
    <w:p>
      <w:pPr>
        <w:spacing w:after="0"/>
        <w:ind w:left="0"/>
        <w:jc w:val="both"/>
      </w:pPr>
      <w:r>
        <w:rPr>
          <w:rFonts w:ascii="Times New Roman"/>
          <w:b w:val="false"/>
          <w:i w:val="false"/>
          <w:color w:val="000000"/>
          <w:sz w:val="28"/>
        </w:rPr>
        <w:t>
      Границы: улица Виктора Гурбы 73, 75, 77, 79, 81, 83, 85, 87, 89, 91, 93, 95, 97, 99; проспект Независимости 1, 1а, 3, 3а, 4, 5, 5а, 6, 8, 10, 12; улица Улытауская 62, 64, 66, 68, 70, 72, 74, 76, 78, 80, 82, 84, 84а; улица Аубакира Кусаинова 3, 3а, 4а, 4б, 5а, 5б, 7а.</w:t>
      </w:r>
    </w:p>
    <w:bookmarkEnd w:id="28"/>
    <w:bookmarkStart w:name="z36" w:id="29"/>
    <w:p>
      <w:pPr>
        <w:spacing w:after="0"/>
        <w:ind w:left="0"/>
        <w:jc w:val="left"/>
      </w:pPr>
      <w:r>
        <w:rPr>
          <w:rFonts w:ascii="Times New Roman"/>
          <w:b/>
          <w:i w:val="false"/>
          <w:color w:val="000000"/>
        </w:rPr>
        <w:t xml:space="preserve"> Избирательный участок № 289</w:t>
      </w:r>
    </w:p>
    <w:bookmarkEnd w:id="29"/>
    <w:bookmarkStart w:name="z37" w:id="30"/>
    <w:p>
      <w:pPr>
        <w:spacing w:after="0"/>
        <w:ind w:left="0"/>
        <w:jc w:val="both"/>
      </w:pPr>
      <w:r>
        <w:rPr>
          <w:rFonts w:ascii="Times New Roman"/>
          <w:b w:val="false"/>
          <w:i w:val="false"/>
          <w:color w:val="000000"/>
          <w:sz w:val="28"/>
        </w:rPr>
        <w:t>
      Местонахождение: коммунальное государственное учреждение "Школа – гимназия № 1", город Сатпаев, улица Наурыз 144.</w:t>
      </w:r>
    </w:p>
    <w:bookmarkEnd w:id="30"/>
    <w:bookmarkStart w:name="z38" w:id="31"/>
    <w:p>
      <w:pPr>
        <w:spacing w:after="0"/>
        <w:ind w:left="0"/>
        <w:jc w:val="both"/>
      </w:pPr>
      <w:r>
        <w:rPr>
          <w:rFonts w:ascii="Times New Roman"/>
          <w:b w:val="false"/>
          <w:i w:val="false"/>
          <w:color w:val="000000"/>
          <w:sz w:val="28"/>
        </w:rPr>
        <w:t>
      Границы: улица Ердена 137, 139, 141, 143, 145, 147, 149, 151, 153, 155, 157; улица Наурыз 140, 142.</w:t>
      </w:r>
    </w:p>
    <w:bookmarkEnd w:id="31"/>
    <w:bookmarkStart w:name="z39" w:id="32"/>
    <w:p>
      <w:pPr>
        <w:spacing w:after="0"/>
        <w:ind w:left="0"/>
        <w:jc w:val="left"/>
      </w:pPr>
      <w:r>
        <w:rPr>
          <w:rFonts w:ascii="Times New Roman"/>
          <w:b/>
          <w:i w:val="false"/>
          <w:color w:val="000000"/>
        </w:rPr>
        <w:t xml:space="preserve"> Избирательный участок № 290</w:t>
      </w:r>
    </w:p>
    <w:bookmarkEnd w:id="32"/>
    <w:bookmarkStart w:name="z40" w:id="33"/>
    <w:p>
      <w:pPr>
        <w:spacing w:after="0"/>
        <w:ind w:left="0"/>
        <w:jc w:val="both"/>
      </w:pPr>
      <w:r>
        <w:rPr>
          <w:rFonts w:ascii="Times New Roman"/>
          <w:b w:val="false"/>
          <w:i w:val="false"/>
          <w:color w:val="000000"/>
          <w:sz w:val="28"/>
        </w:rPr>
        <w:t>
      Местонахождение: коммунальное государственное учреждение "Школа – гимназия № 1", город Сатпаев, улица Наурыз 144.</w:t>
      </w:r>
    </w:p>
    <w:bookmarkEnd w:id="33"/>
    <w:bookmarkStart w:name="z41" w:id="34"/>
    <w:p>
      <w:pPr>
        <w:spacing w:after="0"/>
        <w:ind w:left="0"/>
        <w:jc w:val="both"/>
      </w:pPr>
      <w:r>
        <w:rPr>
          <w:rFonts w:ascii="Times New Roman"/>
          <w:b w:val="false"/>
          <w:i w:val="false"/>
          <w:color w:val="000000"/>
          <w:sz w:val="28"/>
        </w:rPr>
        <w:t xml:space="preserve">
      Границы: улица Ердена 159, 161, 163, 165, 167, 169; улица Наурыз 146, 148, 150, 152; проспект Независимости 32, 34, 36, 38. </w:t>
      </w:r>
    </w:p>
    <w:bookmarkEnd w:id="34"/>
    <w:bookmarkStart w:name="z42" w:id="35"/>
    <w:p>
      <w:pPr>
        <w:spacing w:after="0"/>
        <w:ind w:left="0"/>
        <w:jc w:val="left"/>
      </w:pPr>
      <w:r>
        <w:rPr>
          <w:rFonts w:ascii="Times New Roman"/>
          <w:b/>
          <w:i w:val="false"/>
          <w:color w:val="000000"/>
        </w:rPr>
        <w:t xml:space="preserve"> Избирательный участок № 291</w:t>
      </w:r>
    </w:p>
    <w:bookmarkEnd w:id="35"/>
    <w:bookmarkStart w:name="z43" w:id="36"/>
    <w:p>
      <w:pPr>
        <w:spacing w:after="0"/>
        <w:ind w:left="0"/>
        <w:jc w:val="both"/>
      </w:pPr>
      <w:r>
        <w:rPr>
          <w:rFonts w:ascii="Times New Roman"/>
          <w:b w:val="false"/>
          <w:i w:val="false"/>
          <w:color w:val="000000"/>
          <w:sz w:val="28"/>
        </w:rPr>
        <w:t>
      Местонахождение: коммунальное государственное учреждение "Школа - лицей № 4 имени Абая", город Сатпаев, проспект Академика Каныша Сатпаева 114а.</w:t>
      </w:r>
    </w:p>
    <w:bookmarkEnd w:id="36"/>
    <w:bookmarkStart w:name="z44" w:id="37"/>
    <w:p>
      <w:pPr>
        <w:spacing w:after="0"/>
        <w:ind w:left="0"/>
        <w:jc w:val="both"/>
      </w:pPr>
      <w:r>
        <w:rPr>
          <w:rFonts w:ascii="Times New Roman"/>
          <w:b w:val="false"/>
          <w:i w:val="false"/>
          <w:color w:val="000000"/>
          <w:sz w:val="28"/>
        </w:rPr>
        <w:t>
      Границы: улица Ердена 173, 175, 177, 179, 181, 183, 185, 187, 189а, 191, 193, 195; проспект Независимости 43, 49, 51, 53, 55, 57.</w:t>
      </w:r>
    </w:p>
    <w:bookmarkEnd w:id="37"/>
    <w:bookmarkStart w:name="z45" w:id="38"/>
    <w:p>
      <w:pPr>
        <w:spacing w:after="0"/>
        <w:ind w:left="0"/>
        <w:jc w:val="left"/>
      </w:pPr>
      <w:r>
        <w:rPr>
          <w:rFonts w:ascii="Times New Roman"/>
          <w:b/>
          <w:i w:val="false"/>
          <w:color w:val="000000"/>
        </w:rPr>
        <w:t xml:space="preserve"> Избирательный участок № 292</w:t>
      </w:r>
    </w:p>
    <w:bookmarkEnd w:id="38"/>
    <w:bookmarkStart w:name="z46" w:id="39"/>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"Центр культуры и творчества имени Шынболата Дильдебаева" государственного учреждения "Отдел культуры и развития языков города Сатпаев", город Сатпаев, проспект Академика Каныша Сатпаева 106.</w:t>
      </w:r>
    </w:p>
    <w:bookmarkEnd w:id="39"/>
    <w:bookmarkStart w:name="z47" w:id="40"/>
    <w:p>
      <w:pPr>
        <w:spacing w:after="0"/>
        <w:ind w:left="0"/>
        <w:jc w:val="both"/>
      </w:pPr>
      <w:r>
        <w:rPr>
          <w:rFonts w:ascii="Times New Roman"/>
          <w:b w:val="false"/>
          <w:i w:val="false"/>
          <w:color w:val="000000"/>
          <w:sz w:val="28"/>
        </w:rPr>
        <w:t>
      Границы: проспект Академика Каныша Сатпаева 90, 92, 94, 102, 102а, 104; проспект Независимости 27, 31, 33, 35, 35а, 37, 41, 45, 47.</w:t>
      </w:r>
    </w:p>
    <w:bookmarkEnd w:id="40"/>
    <w:bookmarkStart w:name="z48" w:id="41"/>
    <w:p>
      <w:pPr>
        <w:spacing w:after="0"/>
        <w:ind w:left="0"/>
        <w:jc w:val="left"/>
      </w:pPr>
      <w:r>
        <w:rPr>
          <w:rFonts w:ascii="Times New Roman"/>
          <w:b/>
          <w:i w:val="false"/>
          <w:color w:val="000000"/>
        </w:rPr>
        <w:t xml:space="preserve"> Избирательный участок № 293</w:t>
      </w:r>
    </w:p>
    <w:bookmarkEnd w:id="41"/>
    <w:bookmarkStart w:name="z49" w:id="42"/>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"Центр культуры и творчества имени Шынболата Дильдебаева" государственного учреждения "Отдел культуры и развития языков города Сатпаев", город Сатпаев, проспект Академика Каныша Сатпаева 106.</w:t>
      </w:r>
    </w:p>
    <w:bookmarkEnd w:id="42"/>
    <w:bookmarkStart w:name="z50" w:id="43"/>
    <w:p>
      <w:pPr>
        <w:spacing w:after="0"/>
        <w:ind w:left="0"/>
        <w:jc w:val="both"/>
      </w:pPr>
      <w:r>
        <w:rPr>
          <w:rFonts w:ascii="Times New Roman"/>
          <w:b w:val="false"/>
          <w:i w:val="false"/>
          <w:color w:val="000000"/>
          <w:sz w:val="28"/>
        </w:rPr>
        <w:t>
      Границы: проспект Академика Каныша Сатпаева 88, 96, 98, 100, 105, 107, 115, 117; улица Мәңгілік ел 22; проспект Независимости 23, 25.</w:t>
      </w:r>
    </w:p>
    <w:bookmarkEnd w:id="43"/>
    <w:bookmarkStart w:name="z51" w:id="44"/>
    <w:p>
      <w:pPr>
        <w:spacing w:after="0"/>
        <w:ind w:left="0"/>
        <w:jc w:val="left"/>
      </w:pPr>
      <w:r>
        <w:rPr>
          <w:rFonts w:ascii="Times New Roman"/>
          <w:b/>
          <w:i w:val="false"/>
          <w:color w:val="000000"/>
        </w:rPr>
        <w:t xml:space="preserve"> Избирательный участок № 294</w:t>
      </w:r>
    </w:p>
    <w:bookmarkEnd w:id="44"/>
    <w:bookmarkStart w:name="z52" w:id="45"/>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 25", город Сатпаев, улица Мәңгілік ел 12а.</w:t>
      </w:r>
    </w:p>
    <w:bookmarkEnd w:id="45"/>
    <w:bookmarkStart w:name="z53" w:id="46"/>
    <w:p>
      <w:pPr>
        <w:spacing w:after="0"/>
        <w:ind w:left="0"/>
        <w:jc w:val="both"/>
      </w:pPr>
      <w:r>
        <w:rPr>
          <w:rFonts w:ascii="Times New Roman"/>
          <w:b w:val="false"/>
          <w:i w:val="false"/>
          <w:color w:val="000000"/>
          <w:sz w:val="28"/>
        </w:rPr>
        <w:t>
      Границы: улица Мәңгілік ел 10, 14, 16, 18, 20; улица Виктора Гурбы 96, 98, 100, 102, 104, 106; проспект Независимости 7, 9, 15, 17, 17а, 19, 21.</w:t>
      </w:r>
    </w:p>
    <w:bookmarkEnd w:id="46"/>
    <w:bookmarkStart w:name="z54" w:id="47"/>
    <w:p>
      <w:pPr>
        <w:spacing w:after="0"/>
        <w:ind w:left="0"/>
        <w:jc w:val="left"/>
      </w:pPr>
      <w:r>
        <w:rPr>
          <w:rFonts w:ascii="Times New Roman"/>
          <w:b/>
          <w:i w:val="false"/>
          <w:color w:val="000000"/>
        </w:rPr>
        <w:t xml:space="preserve"> Избирательный участок № 295</w:t>
      </w:r>
    </w:p>
    <w:bookmarkEnd w:id="47"/>
    <w:bookmarkStart w:name="z55" w:id="48"/>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 9", город Сатпаев, проспект Академика Каныша Сатпаева, строение 139.</w:t>
      </w:r>
    </w:p>
    <w:bookmarkEnd w:id="48"/>
    <w:bookmarkStart w:name="z56" w:id="49"/>
    <w:p>
      <w:pPr>
        <w:spacing w:after="0"/>
        <w:ind w:left="0"/>
        <w:jc w:val="both"/>
      </w:pPr>
      <w:r>
        <w:rPr>
          <w:rFonts w:ascii="Times New Roman"/>
          <w:b w:val="false"/>
          <w:i w:val="false"/>
          <w:color w:val="000000"/>
          <w:sz w:val="28"/>
        </w:rPr>
        <w:t>
      Границы: проспект Академика Каныша Сатпаева 143/1, 143/2, 143/3, 143/4, 143/5, 145/1, 145/2, 145/3, 145/4, 145/5, 147/1, 147/2, 147/3, 147/4, 147/5, 149/1, 149/2, 149/3, 151/1, 151/2; улица Абая Кунанбаева 5/4, 5/5, 5/6; улица Дурментаева 1, 2, 3, 4, 5, 6, 7, 8, 9, 10, 11, 12, 13, 14, 15, 16, 17, 18, 19, 20, 21, 22, 23, 23а, 23б, 24, 25а, 25б, 26, 26а, 28; улица Жанпеисова 1, 2, 3, 4, 5, 6, 7, 8, 9, 10, 11, 12, 13, 14, 15, 16, 17, 18, 19, 20, 21, 22, 22а, 22б, 22в, 23, 24, 24а, 25а, 25б; улица Кентаева 1, 2, 3, 4, 5, 6, 7, 8, 9, 10, 11, 12, 13, 14, 15, 16, 17, 18, 19, 20, 21; улица Жаксымбека Унчибаева 1, 3, 4, 5, 7, 8, 9, 10, 11, 12, 13, 14, 15, 16, 17, 18, 19, 20, 21, 22, 23, 24, 25, 26, 27, 28, 29, 30, 31, 33, 35, 37, 39, 41, 43, 45, 47, 49, 51; улица Сарыарка 1, 2, 3, 4, 5, 6, 7, 8, 9, 10, 11, 12, 13, 14, 15, 16, 17, 18, 19, 20, 21, 22, 23, 24, 25, 26, 27, 28, 29, 30, 31, 32, 33, 34, 35, 36, 37, 38, 39, 40, 42, 44, 46, 48, 50, 52, 54, 56; улица Нуркена Абдирова 2, 4, 6, 8, 10, 12, 14, 16, 18, 20, 22, 24, 25, 26, 28, 30, 32, 34, 36, 38, 39, 40, 42; улица Павла Шаталюка 1, 2, 2а, 3, 4, 4а, 5, 6, 6а, 7, 7а, 8, 8/3, 8А, 10, 10а, 12, 12/1, 12/2, 12/3, 14, 14а, 16а, 16/2; улица Горняцкая 1, 3, 5, 7, 9, 11, 13.</w:t>
      </w:r>
    </w:p>
    <w:bookmarkEnd w:id="49"/>
    <w:bookmarkStart w:name="z57" w:id="50"/>
    <w:p>
      <w:pPr>
        <w:spacing w:after="0"/>
        <w:ind w:left="0"/>
        <w:jc w:val="left"/>
      </w:pPr>
      <w:r>
        <w:rPr>
          <w:rFonts w:ascii="Times New Roman"/>
          <w:b/>
          <w:i w:val="false"/>
          <w:color w:val="000000"/>
        </w:rPr>
        <w:t xml:space="preserve"> Избирательный участок № 296</w:t>
      </w:r>
    </w:p>
    <w:bookmarkEnd w:id="50"/>
    <w:bookmarkStart w:name="z58" w:id="51"/>
    <w:p>
      <w:pPr>
        <w:spacing w:after="0"/>
        <w:ind w:left="0"/>
        <w:jc w:val="both"/>
      </w:pPr>
      <w:r>
        <w:rPr>
          <w:rFonts w:ascii="Times New Roman"/>
          <w:b w:val="false"/>
          <w:i w:val="false"/>
          <w:color w:val="000000"/>
          <w:sz w:val="28"/>
        </w:rPr>
        <w:t>
      Местонахождение: коммунальное государственное учреждение "Гимназия имени Сакена Сейфуллина", город Сатпаев, улица Мәңгілік ел 11а.</w:t>
      </w:r>
    </w:p>
    <w:bookmarkEnd w:id="51"/>
    <w:bookmarkStart w:name="z59" w:id="52"/>
    <w:p>
      <w:pPr>
        <w:spacing w:after="0"/>
        <w:ind w:left="0"/>
        <w:jc w:val="both"/>
      </w:pPr>
      <w:r>
        <w:rPr>
          <w:rFonts w:ascii="Times New Roman"/>
          <w:b w:val="false"/>
          <w:i w:val="false"/>
          <w:color w:val="000000"/>
          <w:sz w:val="28"/>
        </w:rPr>
        <w:t>
      Границы: проспект Академика Каныша Сатпаева 119, 121, 123, 125; улица Мәңгілік ел 11, 13, 13а, 15, 17, 19, 21, 21а, 23, 25.</w:t>
      </w:r>
    </w:p>
    <w:bookmarkEnd w:id="52"/>
    <w:bookmarkStart w:name="z60" w:id="53"/>
    <w:p>
      <w:pPr>
        <w:spacing w:after="0"/>
        <w:ind w:left="0"/>
        <w:jc w:val="left"/>
      </w:pPr>
      <w:r>
        <w:rPr>
          <w:rFonts w:ascii="Times New Roman"/>
          <w:b/>
          <w:i w:val="false"/>
          <w:color w:val="000000"/>
        </w:rPr>
        <w:t xml:space="preserve"> Избирательный участок № 297</w:t>
      </w:r>
    </w:p>
    <w:bookmarkEnd w:id="53"/>
    <w:bookmarkStart w:name="z61" w:id="54"/>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19", город Сатпаев, улица Мәңгілік ел 11.</w:t>
      </w:r>
    </w:p>
    <w:bookmarkEnd w:id="54"/>
    <w:bookmarkStart w:name="z62" w:id="55"/>
    <w:p>
      <w:pPr>
        <w:spacing w:after="0"/>
        <w:ind w:left="0"/>
        <w:jc w:val="both"/>
      </w:pPr>
      <w:r>
        <w:rPr>
          <w:rFonts w:ascii="Times New Roman"/>
          <w:b w:val="false"/>
          <w:i w:val="false"/>
          <w:color w:val="000000"/>
          <w:sz w:val="28"/>
        </w:rPr>
        <w:t>
      Границы: улица Мәңгілік ел 2, 3, 4, 4а, 6, 7, 9, 9а, 9б; улица Улытауская 86, 88, 90, 92, 94, 96, 98, 100, 102, 104, 106; улица Виктора Гурбы 101.</w:t>
      </w:r>
    </w:p>
    <w:bookmarkEnd w:id="55"/>
    <w:bookmarkStart w:name="z63" w:id="56"/>
    <w:p>
      <w:pPr>
        <w:spacing w:after="0"/>
        <w:ind w:left="0"/>
        <w:jc w:val="left"/>
      </w:pPr>
      <w:r>
        <w:rPr>
          <w:rFonts w:ascii="Times New Roman"/>
          <w:b/>
          <w:i w:val="false"/>
          <w:color w:val="000000"/>
        </w:rPr>
        <w:t xml:space="preserve"> Избирательный участок № 298</w:t>
      </w:r>
    </w:p>
    <w:bookmarkEnd w:id="56"/>
    <w:bookmarkStart w:name="z64" w:id="57"/>
    <w:p>
      <w:pPr>
        <w:spacing w:after="0"/>
        <w:ind w:left="0"/>
        <w:jc w:val="both"/>
      </w:pPr>
      <w:r>
        <w:rPr>
          <w:rFonts w:ascii="Times New Roman"/>
          <w:b w:val="false"/>
          <w:i w:val="false"/>
          <w:color w:val="000000"/>
          <w:sz w:val="28"/>
        </w:rPr>
        <w:t>
      Местонахождение: коммунальное государственное учреждение "Школа - лицей № 4 имени Абая", город Сатпаев, проспект Академика К. Сатпаева 114а.</w:t>
      </w:r>
    </w:p>
    <w:bookmarkEnd w:id="57"/>
    <w:bookmarkStart w:name="z65" w:id="58"/>
    <w:p>
      <w:pPr>
        <w:spacing w:after="0"/>
        <w:ind w:left="0"/>
        <w:jc w:val="both"/>
      </w:pPr>
      <w:r>
        <w:rPr>
          <w:rFonts w:ascii="Times New Roman"/>
          <w:b w:val="false"/>
          <w:i w:val="false"/>
          <w:color w:val="000000"/>
          <w:sz w:val="28"/>
        </w:rPr>
        <w:t>
      Границы: улица Абая Кунанбаева 42, 44, 46, 48, 50, 52, 60, 62; проспект Академика Каныша Сатпаева 112, 114, 116, 118.</w:t>
      </w:r>
    </w:p>
    <w:bookmarkEnd w:id="58"/>
    <w:bookmarkStart w:name="z66" w:id="59"/>
    <w:p>
      <w:pPr>
        <w:spacing w:after="0"/>
        <w:ind w:left="0"/>
        <w:jc w:val="left"/>
      </w:pPr>
      <w:r>
        <w:rPr>
          <w:rFonts w:ascii="Times New Roman"/>
          <w:b/>
          <w:i w:val="false"/>
          <w:color w:val="000000"/>
        </w:rPr>
        <w:t xml:space="preserve"> Избирательный участок № 299</w:t>
      </w:r>
    </w:p>
    <w:bookmarkEnd w:id="59"/>
    <w:bookmarkStart w:name="z67" w:id="60"/>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"Детская школа искусств", город Сатпаев, улица Абая Кунанбаева 67а.</w:t>
      </w:r>
    </w:p>
    <w:bookmarkEnd w:id="60"/>
    <w:bookmarkStart w:name="z68" w:id="61"/>
    <w:p>
      <w:pPr>
        <w:spacing w:after="0"/>
        <w:ind w:left="0"/>
        <w:jc w:val="both"/>
      </w:pPr>
      <w:r>
        <w:rPr>
          <w:rFonts w:ascii="Times New Roman"/>
          <w:b w:val="false"/>
          <w:i w:val="false"/>
          <w:color w:val="000000"/>
          <w:sz w:val="28"/>
        </w:rPr>
        <w:t>
      Границы: улица Абая Кунанбаева 54, 56, 58, 64, 66, 72, 74; улица Ердена 189, 197.</w:t>
      </w:r>
    </w:p>
    <w:bookmarkEnd w:id="61"/>
    <w:bookmarkStart w:name="z69" w:id="62"/>
    <w:p>
      <w:pPr>
        <w:spacing w:after="0"/>
        <w:ind w:left="0"/>
        <w:jc w:val="left"/>
      </w:pPr>
      <w:r>
        <w:rPr>
          <w:rFonts w:ascii="Times New Roman"/>
          <w:b/>
          <w:i w:val="false"/>
          <w:color w:val="000000"/>
        </w:rPr>
        <w:t xml:space="preserve"> Избирательный участок № 300</w:t>
      </w:r>
    </w:p>
    <w:bookmarkEnd w:id="62"/>
    <w:bookmarkStart w:name="z70" w:id="63"/>
    <w:p>
      <w:pPr>
        <w:spacing w:after="0"/>
        <w:ind w:left="0"/>
        <w:jc w:val="both"/>
      </w:pPr>
      <w:r>
        <w:rPr>
          <w:rFonts w:ascii="Times New Roman"/>
          <w:b w:val="false"/>
          <w:i w:val="false"/>
          <w:color w:val="000000"/>
          <w:sz w:val="28"/>
        </w:rPr>
        <w:t>
      Местонахождение: товарищество с ограниченной ответственностью "Лекерова", город Сатпаев, улица Абая Кунанбаева 68.</w:t>
      </w:r>
    </w:p>
    <w:bookmarkEnd w:id="63"/>
    <w:bookmarkStart w:name="z71" w:id="64"/>
    <w:p>
      <w:pPr>
        <w:spacing w:after="0"/>
        <w:ind w:left="0"/>
        <w:jc w:val="both"/>
      </w:pPr>
      <w:r>
        <w:rPr>
          <w:rFonts w:ascii="Times New Roman"/>
          <w:b w:val="false"/>
          <w:i w:val="false"/>
          <w:color w:val="000000"/>
          <w:sz w:val="28"/>
        </w:rPr>
        <w:t>
      Границы: улица Абая Кунанбаева 68, 90, 92, 94, 96, 98, 100, 102, 115, 117, 119, 121, 123, 125, 127; улица Ердена 199; проспект Независимости 75, 77, 79, 81, 83, 85, 87; улица Кейкі батыр 1, 2, 3, 4, 5, 6, 7, 8, 9, 10, 11, 12, 14; улица Арғанат 1, 2, 3, 4, 5, 6, 7, 8, 9, 10, 11, 12, 13, 14; улица Кетбұға 1, 2, 3, 4, 5, 6, 7, 8, 9, 11, 13; улица Едіге батыр 2, 4, 6, 8; улица Жумабека Ташенова 1, 2, 3, 4, 5, 6, 7, 8, 9, 11, 13; улица Александр Затаевича 1, 2, 3, 4, 5, 6, 7, 8; улица Жамбыл 1, 2, 3, 4, 5, 6, 7, 8, 10, 12, 14; улица Төлек батыр 1, 2, 3, 4, 5, 6, 7, 8, 9, 10, 11, 12, 13, 14.</w:t>
      </w:r>
    </w:p>
    <w:bookmarkEnd w:id="64"/>
    <w:bookmarkStart w:name="z72" w:id="65"/>
    <w:p>
      <w:pPr>
        <w:spacing w:after="0"/>
        <w:ind w:left="0"/>
        <w:jc w:val="left"/>
      </w:pPr>
      <w:r>
        <w:rPr>
          <w:rFonts w:ascii="Times New Roman"/>
          <w:b/>
          <w:i w:val="false"/>
          <w:color w:val="000000"/>
        </w:rPr>
        <w:t xml:space="preserve"> Избирательный участок № 301</w:t>
      </w:r>
    </w:p>
    <w:bookmarkEnd w:id="65"/>
    <w:bookmarkStart w:name="z73" w:id="66"/>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 15", город Сатпаев, улица Ердена 217.</w:t>
      </w:r>
    </w:p>
    <w:bookmarkEnd w:id="66"/>
    <w:bookmarkStart w:name="z74" w:id="67"/>
    <w:p>
      <w:pPr>
        <w:spacing w:after="0"/>
        <w:ind w:left="0"/>
        <w:jc w:val="both"/>
      </w:pPr>
      <w:r>
        <w:rPr>
          <w:rFonts w:ascii="Times New Roman"/>
          <w:b w:val="false"/>
          <w:i w:val="false"/>
          <w:color w:val="000000"/>
          <w:sz w:val="28"/>
        </w:rPr>
        <w:t>
      Границы: улица Павла Шаталюка 32, 34, 36, 38, 38а, 42, 44, 46, 46а, 46б, 48, 50, 52; улица Ердена 213, 215, 221, 223, 225, 227, 229, 233.</w:t>
      </w:r>
    </w:p>
    <w:bookmarkEnd w:id="67"/>
    <w:bookmarkStart w:name="z75" w:id="68"/>
    <w:p>
      <w:pPr>
        <w:spacing w:after="0"/>
        <w:ind w:left="0"/>
        <w:jc w:val="left"/>
      </w:pPr>
      <w:r>
        <w:rPr>
          <w:rFonts w:ascii="Times New Roman"/>
          <w:b/>
          <w:i w:val="false"/>
          <w:color w:val="000000"/>
        </w:rPr>
        <w:t xml:space="preserve"> Избирательный участок № 302</w:t>
      </w:r>
    </w:p>
    <w:bookmarkEnd w:id="68"/>
    <w:bookmarkStart w:name="z76" w:id="69"/>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 16", город Сатпаев, проспект Академика Каныша Сатпаева 154.</w:t>
      </w:r>
    </w:p>
    <w:bookmarkEnd w:id="69"/>
    <w:bookmarkStart w:name="z77" w:id="70"/>
    <w:p>
      <w:pPr>
        <w:spacing w:after="0"/>
        <w:ind w:left="0"/>
        <w:jc w:val="both"/>
      </w:pPr>
      <w:r>
        <w:rPr>
          <w:rFonts w:ascii="Times New Roman"/>
          <w:b w:val="false"/>
          <w:i w:val="false"/>
          <w:color w:val="000000"/>
          <w:sz w:val="28"/>
        </w:rPr>
        <w:t>
      Границы: улица Павла Шаталюка 11, 13, 15, 16, 17, 18, 18а, 19, 20, 21, 22, 23, 24, 25, 26, 27, 29, 30, 31, 33, 35, 37, 53; проспект Академика Каныша Сатпаева 150, 156, 158, 162; улица Дурментаева 25, 27, 29, 30, 31, 32, 33, 34, 35, 36, 37, 37а, 38, 39, 40, 41, 42, 43, 44, 45, 46, 47, 48, 49, 50, 51, 52, 53, 54, 55, 56, 58; улица Жанпеисова 26, 27, 28, 30, 31, 32, 33, 34, 35, 36, 37, 38, 39, 40, 41, 42, 43, 44, 45, 46, 48, 49, 50, 51, 52, 53, 54, 55, 56, 57, 58, 59, 60, 61, 63, 65, 67, 69; улица Кентаева 22, 23, 24, 25, 26, 27, 28, 29, 30, 31, 32, 33, 34, 35, 36, 38, 39, 40, 41, 42, 43, 44, 45, 46, 47, 48, 49, 50, 51, 52, 53, 54, 55, 56, 57, 59; улица Жаксымбека Унчибаева 32, 34, 36, 38, 40, 42, 46, 48, 50, 52, 53, 54, 55, 56, 57, 58, 59, 60, 61, 62, 63, 64, 65, 66, 69, 69а, 71, 73, 75, 77, 79, 81, 83, 85, 87; улица Сарыарка 41, 43, 45, 47, 49, 53, 55, 57, 58, 59, 60, 61, 62, 63, 64, 65, 66, 69, 70, 71, 72, 74, 75, 76, 77, 78, 79, 80, 81, 82, 83, 84, 85, 86, 87, 88, 89, 90, 91, 92, 93, 94, 96, 98, 100; улица Нуркена Абдирова 44, 48, 50, 52, 54, 56, 58, 60, 62, 64, 66, 68, 70, 72, 74, 76, 78, 80, 82, 84, 86, 88; улица Богенбай батыра 1, 2, 3, 5, 6, 7, 14, 15а, 16, 17; улица Ахмета Байтурсынова 1, 2, 3, 4, 5, 7, 8, 9, 10, 11, 12, 13, 14, 15, 16, 17, 19, 21, 22, 23, 24, 25; улица Алмы Оразбаевой 2, 4, 6, 8, 10, 12, 14, 16, 18, 20, 22, 24, 26, 28, 30; улица Макатаева 1, 2, 3, 4, 5, 11; улица Ердена 235, 237; улица Алихана Букейханова 1, 2, 3, 4, 7, 13, 14, 15, 16, 23.</w:t>
      </w:r>
    </w:p>
    <w:bookmarkEnd w:id="70"/>
    <w:bookmarkStart w:name="z78" w:id="71"/>
    <w:p>
      <w:pPr>
        <w:spacing w:after="0"/>
        <w:ind w:left="0"/>
        <w:jc w:val="left"/>
      </w:pPr>
      <w:r>
        <w:rPr>
          <w:rFonts w:ascii="Times New Roman"/>
          <w:b/>
          <w:i w:val="false"/>
          <w:color w:val="000000"/>
        </w:rPr>
        <w:t xml:space="preserve"> Избирательный участок № 303</w:t>
      </w:r>
    </w:p>
    <w:bookmarkEnd w:id="71"/>
    <w:bookmarkStart w:name="z79" w:id="72"/>
    <w:p>
      <w:pPr>
        <w:spacing w:after="0"/>
        <w:ind w:left="0"/>
        <w:jc w:val="both"/>
      </w:pPr>
      <w:r>
        <w:rPr>
          <w:rFonts w:ascii="Times New Roman"/>
          <w:b w:val="false"/>
          <w:i w:val="false"/>
          <w:color w:val="000000"/>
          <w:sz w:val="28"/>
        </w:rPr>
        <w:t xml:space="preserve">
      Местонахождение: коммунальное государственное учреждение "Общеобразовательная школа № 16", город Сатпаев, проспект Академика </w:t>
      </w:r>
    </w:p>
    <w:bookmarkEnd w:id="72"/>
    <w:bookmarkStart w:name="z80" w:id="73"/>
    <w:p>
      <w:pPr>
        <w:spacing w:after="0"/>
        <w:ind w:left="0"/>
        <w:jc w:val="both"/>
      </w:pPr>
      <w:r>
        <w:rPr>
          <w:rFonts w:ascii="Times New Roman"/>
          <w:b w:val="false"/>
          <w:i w:val="false"/>
          <w:color w:val="000000"/>
          <w:sz w:val="28"/>
        </w:rPr>
        <w:t>
      Каныша Сатпаева 154.</w:t>
      </w:r>
    </w:p>
    <w:bookmarkEnd w:id="73"/>
    <w:bookmarkStart w:name="z81" w:id="74"/>
    <w:p>
      <w:pPr>
        <w:spacing w:after="0"/>
        <w:ind w:left="0"/>
        <w:jc w:val="both"/>
      </w:pPr>
      <w:r>
        <w:rPr>
          <w:rFonts w:ascii="Times New Roman"/>
          <w:b w:val="false"/>
          <w:i w:val="false"/>
          <w:color w:val="000000"/>
          <w:sz w:val="28"/>
        </w:rPr>
        <w:t>
      Границы: улица Абая Кунанбаева 27, 29, 31, 35, 37, 39, 41, 43, 45, 47, 47а, 51, 55, 57, 59; проспект Академика Каныша Сатпаева 144, 146, 148.</w:t>
      </w:r>
    </w:p>
    <w:bookmarkEnd w:id="74"/>
    <w:bookmarkStart w:name="z82" w:id="75"/>
    <w:p>
      <w:pPr>
        <w:spacing w:after="0"/>
        <w:ind w:left="0"/>
        <w:jc w:val="left"/>
      </w:pPr>
      <w:r>
        <w:rPr>
          <w:rFonts w:ascii="Times New Roman"/>
          <w:b/>
          <w:i w:val="false"/>
          <w:color w:val="000000"/>
        </w:rPr>
        <w:t xml:space="preserve"> Избирательный участок № 304</w:t>
      </w:r>
    </w:p>
    <w:bookmarkEnd w:id="75"/>
    <w:bookmarkStart w:name="z83" w:id="76"/>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 9", город Сатпаев, проспект Академика Каныша Сатпаева, строение 139.</w:t>
      </w:r>
    </w:p>
    <w:bookmarkEnd w:id="76"/>
    <w:bookmarkStart w:name="z84" w:id="77"/>
    <w:p>
      <w:pPr>
        <w:spacing w:after="0"/>
        <w:ind w:left="0"/>
        <w:jc w:val="both"/>
      </w:pPr>
      <w:r>
        <w:rPr>
          <w:rFonts w:ascii="Times New Roman"/>
          <w:b w:val="false"/>
          <w:i w:val="false"/>
          <w:color w:val="000000"/>
          <w:sz w:val="28"/>
        </w:rPr>
        <w:t xml:space="preserve">
      Границы: улица Абая Кунанбаева 5а/1, 5а/2, 5а/3, 7/1, 7/2, 7/3, 9/1, 9/2, 9/3, 11/1, 11/2, 11/3, 13/1, 13/2, 13/3, 13/4, 15/1, 15/2, 15/3, 17/1, 17/2, 17/3. </w:t>
      </w:r>
    </w:p>
    <w:bookmarkEnd w:id="77"/>
    <w:bookmarkStart w:name="z85" w:id="78"/>
    <w:p>
      <w:pPr>
        <w:spacing w:after="0"/>
        <w:ind w:left="0"/>
        <w:jc w:val="left"/>
      </w:pPr>
      <w:r>
        <w:rPr>
          <w:rFonts w:ascii="Times New Roman"/>
          <w:b/>
          <w:i w:val="false"/>
          <w:color w:val="000000"/>
        </w:rPr>
        <w:t xml:space="preserve"> Избирательный участок № 305</w:t>
      </w:r>
    </w:p>
    <w:bookmarkEnd w:id="78"/>
    <w:bookmarkStart w:name="z86" w:id="79"/>
    <w:p>
      <w:pPr>
        <w:spacing w:after="0"/>
        <w:ind w:left="0"/>
        <w:jc w:val="both"/>
      </w:pPr>
      <w:r>
        <w:rPr>
          <w:rFonts w:ascii="Times New Roman"/>
          <w:b w:val="false"/>
          <w:i w:val="false"/>
          <w:color w:val="000000"/>
          <w:sz w:val="28"/>
        </w:rPr>
        <w:t xml:space="preserve">
      Местонахождение: коммунальное государственное предприятие "Поликлиника города Сатпаев", город Сатпаев, улица Абая Кунанбаева 5. </w:t>
      </w:r>
    </w:p>
    <w:bookmarkEnd w:id="79"/>
    <w:bookmarkStart w:name="z87" w:id="80"/>
    <w:p>
      <w:pPr>
        <w:spacing w:after="0"/>
        <w:ind w:left="0"/>
        <w:jc w:val="both"/>
      </w:pPr>
      <w:r>
        <w:rPr>
          <w:rFonts w:ascii="Times New Roman"/>
          <w:b w:val="false"/>
          <w:i w:val="false"/>
          <w:color w:val="000000"/>
          <w:sz w:val="28"/>
        </w:rPr>
        <w:t>
      Границы: улица Абая Кунанбаева 2, 4, 6, 8, 10, 12, 14, 16, 18, 20, 22, 24, 26.</w:t>
      </w:r>
    </w:p>
    <w:bookmarkEnd w:id="80"/>
    <w:bookmarkStart w:name="z88" w:id="81"/>
    <w:p>
      <w:pPr>
        <w:spacing w:after="0"/>
        <w:ind w:left="0"/>
        <w:jc w:val="left"/>
      </w:pPr>
      <w:r>
        <w:rPr>
          <w:rFonts w:ascii="Times New Roman"/>
          <w:b/>
          <w:i w:val="false"/>
          <w:color w:val="000000"/>
        </w:rPr>
        <w:t xml:space="preserve"> Избирательный участок № 306</w:t>
      </w:r>
    </w:p>
    <w:bookmarkEnd w:id="81"/>
    <w:bookmarkStart w:name="z89" w:id="82"/>
    <w:p>
      <w:pPr>
        <w:spacing w:after="0"/>
        <w:ind w:left="0"/>
        <w:jc w:val="both"/>
      </w:pPr>
      <w:r>
        <w:rPr>
          <w:rFonts w:ascii="Times New Roman"/>
          <w:b w:val="false"/>
          <w:i w:val="false"/>
          <w:color w:val="000000"/>
          <w:sz w:val="28"/>
        </w:rPr>
        <w:t>
      Местонахождение: государственное учреждение "Аппарат акима поселка Жезказган", поселок Жезказган, улица Жубанова, 11.</w:t>
      </w:r>
    </w:p>
    <w:bookmarkEnd w:id="82"/>
    <w:bookmarkStart w:name="z90" w:id="83"/>
    <w:p>
      <w:pPr>
        <w:spacing w:after="0"/>
        <w:ind w:left="0"/>
        <w:jc w:val="both"/>
      </w:pPr>
      <w:r>
        <w:rPr>
          <w:rFonts w:ascii="Times New Roman"/>
          <w:b w:val="false"/>
          <w:i w:val="false"/>
          <w:color w:val="000000"/>
          <w:sz w:val="28"/>
        </w:rPr>
        <w:t>
      Границы: улица Кирова 1, 3, 4, 6, 8, 15, 17, 21, 23, 25, 31, 35; переулок Кирова 2, 3; улица Жубанова 4, 6, 7, 9, 12, 13/1; улица Фрунзе 4, 7, 10, 14; переулок Фрунзе 1/5, 1; улица Дины Нурпеисовой 1/2, 2/3, 3, 4, 7, 8/1, 9, 17, 19/5; улица Медьбаза 1, 9; улица Павлова 2, 3, 5, 14, 17, 18, 20, 23, 24, 25, 26, 27, 28, 30, 32, 36, 38, 42; улица Почтовая 1а, 2, 3, 4, 6, 10, 11, 13, 19, 27, 32, 32а, 34; улица Чапаева 1б, 6, 9, 10, 13, 14, 17, 20, 21, 22а, 26, 38, 40; улица 40 лет Октября 3, 5, 15; улица Линейная 1, 2, 12, 13, 15, 31, 49, 54, 62; улица Северная 2, 8, 9, 10, 11, 12, 13, 16, 21, 22, 28, 46, 58; улица Достык 3, 13, 19, 21, 24, 26, 29, 31, 34, 43, 62, 69, 116, 117; улица Абиева 26, 28, 29; улица Жамбыла 1а, 3а, 15, 30, 33, 36; улица Ауэзова 5, 6, 11, 45, 50, 60; улица Асанова 7, 11, 12, 20, 22, 25, 28, 38, 42, 44, 48; улица Анаркулова 19; 2-ой Садовый переулок 9; село Сатпаев.</w:t>
      </w:r>
    </w:p>
    <w:bookmarkEnd w:id="83"/>
    <w:bookmarkStart w:name="z91" w:id="84"/>
    <w:p>
      <w:pPr>
        <w:spacing w:after="0"/>
        <w:ind w:left="0"/>
        <w:jc w:val="left"/>
      </w:pPr>
      <w:r>
        <w:rPr>
          <w:rFonts w:ascii="Times New Roman"/>
          <w:b/>
          <w:i w:val="false"/>
          <w:color w:val="000000"/>
        </w:rPr>
        <w:t xml:space="preserve"> Избирательный участок № 307</w:t>
      </w:r>
    </w:p>
    <w:bookmarkEnd w:id="84"/>
    <w:bookmarkStart w:name="z92" w:id="85"/>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 15", город Сатпаев, улица Ердена 217.</w:t>
      </w:r>
    </w:p>
    <w:bookmarkEnd w:id="85"/>
    <w:bookmarkStart w:name="z93" w:id="86"/>
    <w:p>
      <w:pPr>
        <w:spacing w:after="0"/>
        <w:ind w:left="0"/>
        <w:jc w:val="both"/>
      </w:pPr>
      <w:r>
        <w:rPr>
          <w:rFonts w:ascii="Times New Roman"/>
          <w:b w:val="false"/>
          <w:i w:val="false"/>
          <w:color w:val="000000"/>
          <w:sz w:val="28"/>
        </w:rPr>
        <w:t>
      Границы: улица Абая Кунанбаева 61, 63, 65, 67, 73, 77, 79, 81, 83, 85, 87, 89, 95, 97, 99; улица Ердена 203, 207, 209, 211.</w:t>
      </w:r>
    </w:p>
    <w:bookmarkEnd w:id="86"/>
    <w:bookmarkStart w:name="z94" w:id="87"/>
    <w:p>
      <w:pPr>
        <w:spacing w:after="0"/>
        <w:ind w:left="0"/>
        <w:jc w:val="left"/>
      </w:pPr>
      <w:r>
        <w:rPr>
          <w:rFonts w:ascii="Times New Roman"/>
          <w:b/>
          <w:i w:val="false"/>
          <w:color w:val="000000"/>
        </w:rPr>
        <w:t xml:space="preserve"> Избирательный участок № 308</w:t>
      </w:r>
    </w:p>
    <w:bookmarkEnd w:id="87"/>
    <w:bookmarkStart w:name="z95" w:id="88"/>
    <w:p>
      <w:pPr>
        <w:spacing w:after="0"/>
        <w:ind w:left="0"/>
        <w:jc w:val="both"/>
      </w:pPr>
      <w:r>
        <w:rPr>
          <w:rFonts w:ascii="Times New Roman"/>
          <w:b w:val="false"/>
          <w:i w:val="false"/>
          <w:color w:val="000000"/>
          <w:sz w:val="28"/>
        </w:rPr>
        <w:t>
      Местонахождение: коммунальное государственное предприятие на праве хозяйственного ведения "Областной центр фтизиопульмонологии" управления здравоохранения Карагандинской области, город Сатпаев, улица Улытауская 110.</w:t>
      </w:r>
    </w:p>
    <w:bookmarkEnd w:id="88"/>
    <w:bookmarkStart w:name="z96" w:id="89"/>
    <w:p>
      <w:pPr>
        <w:spacing w:after="0"/>
        <w:ind w:left="0"/>
        <w:jc w:val="both"/>
      </w:pPr>
      <w:r>
        <w:rPr>
          <w:rFonts w:ascii="Times New Roman"/>
          <w:b w:val="false"/>
          <w:i w:val="false"/>
          <w:color w:val="000000"/>
          <w:sz w:val="28"/>
        </w:rPr>
        <w:t>
      Границы: улица Улытауская 110.</w:t>
      </w:r>
    </w:p>
    <w:bookmarkEnd w:id="89"/>
    <w:bookmarkStart w:name="z97" w:id="90"/>
    <w:p>
      <w:pPr>
        <w:spacing w:after="0"/>
        <w:ind w:left="0"/>
        <w:jc w:val="left"/>
      </w:pPr>
      <w:r>
        <w:rPr>
          <w:rFonts w:ascii="Times New Roman"/>
          <w:b/>
          <w:i w:val="false"/>
          <w:color w:val="000000"/>
        </w:rPr>
        <w:t xml:space="preserve"> Избирательный участок № 309</w:t>
      </w:r>
    </w:p>
    <w:bookmarkEnd w:id="90"/>
    <w:bookmarkStart w:name="z98" w:id="91"/>
    <w:p>
      <w:pPr>
        <w:spacing w:after="0"/>
        <w:ind w:left="0"/>
        <w:jc w:val="both"/>
      </w:pPr>
      <w:r>
        <w:rPr>
          <w:rFonts w:ascii="Times New Roman"/>
          <w:b w:val="false"/>
          <w:i w:val="false"/>
          <w:color w:val="000000"/>
          <w:sz w:val="28"/>
        </w:rPr>
        <w:t>
      Местонахождение: коммунальное государственное предприятие "Центральная больница № 1 города Сатпаев", город Сатпаев, улица Аубакира Кусаинова 9.</w:t>
      </w:r>
    </w:p>
    <w:bookmarkEnd w:id="91"/>
    <w:bookmarkStart w:name="z99" w:id="92"/>
    <w:p>
      <w:pPr>
        <w:spacing w:after="0"/>
        <w:ind w:left="0"/>
        <w:jc w:val="both"/>
      </w:pPr>
      <w:r>
        <w:rPr>
          <w:rFonts w:ascii="Times New Roman"/>
          <w:b w:val="false"/>
          <w:i w:val="false"/>
          <w:color w:val="000000"/>
          <w:sz w:val="28"/>
        </w:rPr>
        <w:t>
      Границы: улица Аубакира Кусаинова 9.</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