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6f9a" w14:textId="9a76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58 сессии Абайского районного маслихата от 27 декабря 2019 года № 58/634 "O бюджетах города районного значения, сел, поселков,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12 ноября 2020 года № 72/753. Зарегистрировано Департаментом юстиции Карагандинской области 18 ноября 2020 года № 6086.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58 сессии Абайского районного маслихата от 27 декабря 2019 года № 58/634 "O бюджетах города районного значения, сел, поселков, сельских округов на 2020-2022 годы" (зарегистрировано в Реестре государственной регистрации нормативных правовых актов за № 5635, опубликовано в Эталонном контрольном банке нормативных правовых актов Республики Казахстан в электронном виде 7 января 2020 года и в районной газете "Абай-Ақиқат" от 9 января 2020 года № 1 (4297))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Абай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871 382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72 664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798 193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967 029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95 647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95 647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80 613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15 034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Топар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336 127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69 950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266 057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450 908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114 781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114 781 тысяч тенге: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112 133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2 648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Карабас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30 403 тысяч тенге, в том числе: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3 113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27 290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34 369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3 966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3 966 тысяч тенге: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3 966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поселка Южный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94 679 тысяч тенге, в том числе: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2 976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91 703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98 357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3 678 тысяч тенге;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3 678 тысяч тенге: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3 678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Дубовского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99 738 тысяч тенге, в том числе: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2 964 тысяч тенге;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347 тысяч тенге;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96 427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135 566 тысяч тенге;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35 828 тысяч тенге;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35 828 тысяч тенге: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33 740 тысяч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2 088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Акбастауского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30 414 тысяч тенге, в том числе: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 тысяч тенге;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30 322 тысяч тенге;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42 414 тысяч тенге;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12 000 тысяч тенге;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12 000 тысяч тенге: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12 000 тысяч тенге;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Есенгельдинского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71 444 тысяч тенге, в том числе: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680 тысяч тенге;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696 тысяч тенге;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70 068 тысяч тенге;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109 132 тысяч тенге;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37 688 тысяч тенге;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37 688 тысяч тенге: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37 688 тысяч тенге;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Карагандинского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51 862 тысяч тенге, в том числе: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 тысяч тенге;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 тысяч тенге;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51 705 тысяч тенге;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76 962 тысяч тенге;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25 100 тысяч тенге;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25 100 тысяч тенге: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25 100 тысяч тенге;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Коксунского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30 109 тысяч тенге, в том числе: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 тысяч тенге;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 тысяч тенге;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29 755 тысяч тенге;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106 109 тысяч тенге;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76 000 тысяч тенге;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76 000 тысяч тенге: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76 000 тысяч тенге;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Курминского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27 281 тысяч тенге, в том числе: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438 тысяч тенге;</w:t>
      </w:r>
    </w:p>
    <w:bookmarkEnd w:id="166"/>
    <w:bookmarkStart w:name="z19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1 163 тысяч тенге;</w:t>
      </w:r>
    </w:p>
    <w:bookmarkEnd w:id="167"/>
    <w:bookmarkStart w:name="z19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25 680 тысяч тенге;</w:t>
      </w:r>
    </w:p>
    <w:bookmarkEnd w:id="169"/>
    <w:bookmarkStart w:name="z19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27 281 тысяч тенге;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71"/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Утвердить бюджет Мичуринского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82 402 тысяч тенге, в том числе: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352 тысяч тенге;</w:t>
      </w:r>
    </w:p>
    <w:bookmarkEnd w:id="184"/>
    <w:bookmarkStart w:name="z2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тысяч тенге;</w:t>
      </w:r>
    </w:p>
    <w:bookmarkEnd w:id="185"/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82 024 тысяч тенге;</w:t>
      </w:r>
    </w:p>
    <w:bookmarkEnd w:id="187"/>
    <w:bookmarkStart w:name="z21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142 772 тысяч тенге;</w:t>
      </w:r>
    </w:p>
    <w:bookmarkEnd w:id="188"/>
    <w:bookmarkStart w:name="z2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9"/>
    <w:bookmarkStart w:name="z21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60 370 тысяч тенге;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60 370 тысяч тенге:</w:t>
      </w:r>
    </w:p>
    <w:bookmarkEnd w:id="196"/>
    <w:bookmarkStart w:name="z22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60 370 тысяч тенге;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Утвердить бюджет Самарского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0"/>
    <w:bookmarkStart w:name="z22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60 774 тысяч тенге, в том числе:</w:t>
      </w:r>
    </w:p>
    <w:bookmarkEnd w:id="201"/>
    <w:bookmarkStart w:name="z22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455 тысяч тенге;</w:t>
      </w:r>
    </w:p>
    <w:bookmarkEnd w:id="202"/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60 307 тысяч тенге;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60 774 тысяч тенге;</w:t>
      </w:r>
    </w:p>
    <w:bookmarkEnd w:id="206"/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07"/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2"/>
    <w:bookmarkStart w:name="z2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14"/>
    <w:bookmarkStart w:name="z2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4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4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Утвердить бюджет села Сарепта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8"/>
    <w:bookmarkStart w:name="z24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64 509 тысяч тенге, в том числе:</w:t>
      </w:r>
    </w:p>
    <w:bookmarkEnd w:id="219"/>
    <w:bookmarkStart w:name="z24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429 тысяч тенге;</w:t>
      </w:r>
    </w:p>
    <w:bookmarkEnd w:id="220"/>
    <w:bookmarkStart w:name="z25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5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5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64 080 тысяч тенге;</w:t>
      </w:r>
    </w:p>
    <w:bookmarkEnd w:id="223"/>
    <w:bookmarkStart w:name="z25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109 598 тысяч тенге;</w:t>
      </w:r>
    </w:p>
    <w:bookmarkEnd w:id="224"/>
    <w:bookmarkStart w:name="z25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5"/>
    <w:bookmarkStart w:name="z25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5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5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5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5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0"/>
    <w:bookmarkStart w:name="z26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45 089 тысяч тенге;</w:t>
      </w:r>
    </w:p>
    <w:bookmarkEnd w:id="231"/>
    <w:bookmarkStart w:name="z26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45 089 тысяч тенге:</w:t>
      </w:r>
    </w:p>
    <w:bookmarkEnd w:id="232"/>
    <w:bookmarkStart w:name="z26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45 089 тысяч тенге;</w:t>
      </w:r>
    </w:p>
    <w:bookmarkEnd w:id="233"/>
    <w:bookmarkStart w:name="z26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6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Титовская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72/753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271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Абай на 2020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151 937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- 95 647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72/753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274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города Абай из районного бюджета на 2020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7"/>
        <w:gridCol w:w="5403"/>
      </w:tblGrid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251 874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251 874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117 248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58 884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72/753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277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Топар на 2020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450 908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996"/>
        <w:gridCol w:w="996"/>
        <w:gridCol w:w="996"/>
        <w:gridCol w:w="3637"/>
        <w:gridCol w:w="46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- 114 781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72/753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280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Топар из районного бюджета на 2020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9"/>
        <w:gridCol w:w="4961"/>
      </w:tblGrid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86 948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86 948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60 068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72/753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283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Карабас на 2020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6"/>
        <w:gridCol w:w="3914"/>
        <w:gridCol w:w="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- 3 966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72/753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286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Южный на 2020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094"/>
        <w:gridCol w:w="1094"/>
        <w:gridCol w:w="1094"/>
        <w:gridCol w:w="3996"/>
        <w:gridCol w:w="3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- 3 678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72/753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289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Дубовского сельского округа на 2020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- 35 828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72/753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292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2020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72/753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295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Есенгельдинского сельского округа на 2020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- 37 688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72/753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298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2020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- 25 100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72/753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01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Коксунского сельского округа на 2020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- 76 000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72/753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04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Курминского сельского округа на 2020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72/753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07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Курминского сельского округа из районного бюджета на 2020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9"/>
        <w:gridCol w:w="6451"/>
      </w:tblGrid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5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6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72/753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10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2020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7 224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- 60 370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72/753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13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2020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310"/>
        <w:gridCol w:w="1310"/>
        <w:gridCol w:w="1310"/>
        <w:gridCol w:w="4783"/>
        <w:gridCol w:w="2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72/753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16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Самарского сельского округа из районного бюджета на 2020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9"/>
        <w:gridCol w:w="4961"/>
      </w:tblGrid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32 862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32 862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29 542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72/753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19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Сарепта на 2020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043"/>
        <w:gridCol w:w="1043"/>
        <w:gridCol w:w="1043"/>
        <w:gridCol w:w="3808"/>
        <w:gridCol w:w="4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- 45 089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72/753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58/634</w:t>
            </w:r>
          </w:p>
        </w:tc>
      </w:tr>
    </w:tbl>
    <w:bookmarkStart w:name="z322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села Сарепта из районного бюджета на 2020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9"/>
        <w:gridCol w:w="4961"/>
      </w:tblGrid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26 292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