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0830" w14:textId="acc0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Кулаайгыр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Кулаайгырского сельского округа Абайского района Карагандинской области от 4 марта 2020 года № 1. Зарегистрировано Департаментом юстиции Карагандинской области 10 марта 2020 года № 5737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населения, аким Кулаайгырского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Кулаайгыр, Абайского района, Карагандинской области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Школьный в улицу Ыбырай Алтынсарин;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Олимпийская в улицу Әлия Молдағұлова;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Кооперативная в улицу Қаныш Сәтпаев;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Строительная в улицу Дінмұхамед Қонаев.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