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23e0bd" w14:textId="323e0b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объявлении чрезвычайной ситуации природного характера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Актогайского района Карагандинской области от 5 июня 2020 года № 02. Зарегистрировано Департаментом юстиции Карагандинской области 5 июня 2020 года № 5858. Утратило силу решением акима Актогайского района Карагандинской области от 29 января 2021 года № 01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решением </w:t>
      </w:r>
      <w:r>
        <w:rPr>
          <w:rFonts w:ascii="Times New Roman"/>
          <w:b w:val="false"/>
          <w:i w:val="false"/>
          <w:color w:val="ff0000"/>
          <w:sz w:val="28"/>
        </w:rPr>
        <w:t>акима Актогайского района Карагандинской области от 29.01.2021 № 01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Порядок введения в действие настоящего решения см. в </w:t>
      </w:r>
      <w:r>
        <w:rPr>
          <w:rFonts w:ascii="Times New Roman"/>
          <w:b w:val="false"/>
          <w:i w:val="false"/>
          <w:color w:val="ff0000"/>
          <w:sz w:val="28"/>
        </w:rPr>
        <w:t>п. 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33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48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подпунктом 2)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50 Закона Республики Казахстан от 11 апреля 2014 года "О гражданской защите",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 июля 2014 года № 756 "Об установлении классификации чрезвычайных ситуаций природного и техногенного характера" аким Актогайского района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Объявить чрезвычайную ситуацию природного характера местного масштаба на территории села Актогай Актогайского района Карагандинской области.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Руководителем ликвидации чрезвычайной ситуации природного характера назначить заместителя акима Актогайского района Кошантаева Кайрата Жакыпбайулы и поручить провести соответствующие мероприятия, вытекающие из данного решения.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со дня первого официального опубликования и распространяется на правоотношения, возникшие с 02 июня 2020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Актогайского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Әбеуова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