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647c" w14:textId="7506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Уштобинском сельском округе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Уштобинского сельского округа Бухар-Жырауского района Карагандинской области от 21 декабря 2020 года № 10-р. Зарегистрировано в Министерстве юстиции Республики Казахстан 24 декабря 2020 года № 21897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Рсепублики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с учетом мнение жителей, аким Уштобинского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Уштобе, Уштобинского сельского округа, Бухар-Жырауского района Карагандинской области следующие улицы: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Новая Садовая на улицу Болашақ;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Садовая на улицу Әлия Молдағұлова;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Центральная на улицу Мұхтар Әуезов;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Октябрьская на улицу Ахмет Байтұрсынов;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Ленинградская на улицу Абай;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Юбилейная на улицу Бауыржан Момышұлы;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К.Маркса на улицу Мәншүк Мәметова;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Шоссейная на улицу Қабанбай батыр;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улицу Мира на улицу Бейбітшілік;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улицу Тельман на улицу Тәуелсіздік;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улицу МТФ-5 на улицу Атамұра;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улицу Шоссейный тупик 1 на улицу Ынтымақ;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улицу Шоссейный тупик 2 на улицу Достық;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улицу Камская на улицу Бәйтерек.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заместителем акима Уштобинского сельского округа Копбаевой Алем Кайржановной.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Уштобинского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Шаяхов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