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716f" w14:textId="7f67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4 февраля 2020 года № 10/01. Зарегистрировано Департаментом юстиции Карагандинской области 6 февраля 2020 года № 5701. Утратило силу постановлением акимата Жанааркинского района Карагандинской области от 1 февраля 2021 года № 08/02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01.02.2021 № 08/02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акимат Жанааркинского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Организациям, независимо от организационно-правовой формы и формы собственности установить квоту рабочих мест: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лиц, освобожденных из мест лишения свободы в размере 1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лиц, состоящих на учете службы пробации в размере 1 процента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Кожукаева Каната Шубаевича.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Жанааркинского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Беккожин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10/01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освобожденных из мест лишения свободы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3972"/>
        <w:gridCol w:w="1690"/>
        <w:gridCol w:w="3028"/>
        <w:gridCol w:w="2586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Списочная численность работников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"Зергер СБ"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"Самға 2050"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"Жанаарка -Жылу"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10/01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состоящих на учете службы пробации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3972"/>
        <w:gridCol w:w="1690"/>
        <w:gridCol w:w="3028"/>
        <w:gridCol w:w="2586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Списочная численность работников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"Тазасу"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"Жанаарка -Жылу"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"Зергер СБ"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"Самға 2050"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