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eb53" w14:textId="83fe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21 мая 2020 года № 53/01. Зарегистрировано Департаментом юстиции Карагандинской области 25 мая 2020 года № 5848. Утратило силу постановлением акимата Жанааркинского района области Ұлытау от 6 декабря 2023 года № 106/02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Жанааркинского района области Ұлытау от 06.12.2023 </w:t>
      </w:r>
      <w:r>
        <w:rPr>
          <w:rFonts w:ascii="Times New Roman"/>
          <w:b w:val="false"/>
          <w:i w:val="false"/>
          <w:color w:val="ff0000"/>
          <w:sz w:val="28"/>
        </w:rPr>
        <w:t>№ 106/02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Наименование – в редакции постановления акимата Жанааркинского района Карагандинской области от 19.02.2021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16/02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Републике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культуры, спорта, являющихся гражданскими служащими и работающих в сельской местности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Жанааркинского района Карагандинской области от 19.02.2021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6 апреля 2016 года № 32/02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района" (зарегистрировано в Реестре государственной регистрации нормативных правовых актов № 3763, опубликовано в информационно-правовой системе "Әділет" 16 мая 2016 года, в районной газете "Жанаарка" от 14 мая 2016 года № 23 (9753)).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Жанааркинского района Карагандинской области от 19.02.2021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16/02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Должности специалистов в области социального обеспечения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надомного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оценке и определению потребности в специальных социальных услугах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структурного подразделения центра (службы)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Должности специалистов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государственного учреждения и государственного казенного предприятия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методическим кабинетом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по учету фондов музея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оператор: световой аппаратуры, видеозаписи, звукозаписи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Должности специалистов в области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государственного учреждения и государственного казенного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