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17283" w14:textId="f4172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Жаңаарқа Жанааркинского района Карагандинской области от 22 октября 2020 года № 355. Зарегистрировано Департаментом юстиции Карагандинской области 28 октября 2020 года № 6062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рассмотрев обращения юридических лиц, аким поселка Жанаарка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Государственному учреждению "Управление энергетики и жилищно-коммунального хозяйства Карагандинской области" на следующие земельные участки находящиеся в поселке Жанаарка, общей площадью-34,3616 гектара земельных участков для строительства газопровода и его объектов сроком на три года: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распределительный газопровод высокого давления РN (единица давления-далее-РN) -0,6 мега паскаль (далее-МПа), протяженность 8,39 километра, ширина строительной полосы 2 метра, площадь-1,678 гектара;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распределительный газопровод среднего давления РN-0,3МПа, протяженность 22,12 километра, ширина строительной полосы 2 метра, площадь-4,424 гектара;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распределительный газопровод низкого давления РN-0,003МПа, протяженность 139,735 километра, ширина строительной полосы 2 метра, площадь-27,947 гектара;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"газораспределительный пункт -1-3" (далее-ГРП) размер площадки 7х11 метра, в количестве трех штук, общая площадь- 0,0231 гектара;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"ГРП-4-6" размер площадки 7х9 метра, в количестве трех штук, общая площадь- 0,0189 гектара;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"газораспределительный пункт шкафной -1-38; 40-42" (далее-ГРПШ) размер площадки 3х5 метра, в количестве сорок одной штуки, общая площадь- 0,0615 гектара;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"ГРПШ-38" размер площадки 3х4 метра, в количестве одной штуки, площадь- 0,0012 гектара.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поселка Жанаарка Калжанова Бауыржана Алпысбаевича.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Куанышбеков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