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d98c" w14:textId="420d98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Осакаровского района Карагандинской области от 2 ноября 2020 года № 69/01. Зарегистрировано Департаментом юстиции Карагандинской области 6 ноября 2020 года № 6069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Земельным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акимат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республиканскому государственному учреждению "Комитет автомобильных дорог Министерства индустрии и инфраструктурного развития Республики Казахстан" публичный сервитут сроком на 49 лет без изъятия земельных участков у землепользователей на земельные участки площадью 2,4 гектаров, для установления снегозащитного ограждения вдоль автомобильных дорог общего пользования республиканского значения, 1-я категория "Граница Российской Федерации (на Екатеринбург) – Алматы, через Костанай, Нур-Султан, Караганда" участок "Нур-Султан-Темиртау" 1366-1371 километр.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Осакаровского района Карагандинской области" принять меры, вытекающие из настоящего постановления.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Осакаровского района Нурмуханбетова Руслана Есенбековича.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Осакаровского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Кобжанов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