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533f" w14:textId="c4f5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Родниковского сельского округа Осакаровского района Карагандинской области от 16 апреля 2020 года № 03. Зарегистрировано Департаментом юстиции Карагандинской области 17 апреля 2020 года № 5801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Родниковского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"Караганды жолдары" публичный сервитут сроком на три месяца на земельный участок в селе Карасау Родниковского сельского округа площадью 5,6 гектар для проведения разведочных работ.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Родниковского сельского округа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