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5cb6" w14:textId="8835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Улытауского района Карагандинской области от 30 января 2020 года № 3. Зарегистрировано Департаментом юстиции Карагандинской области 30 января 2020 года № 5693. Утратило силу решением акима Улытауского района Карагандинской области от 18 февраля 2021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Улытауского района Карагандинской области от 18.02.2021 № 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заседания районной комиссии по предупреждению и ликвидации чрезвычайных ситуаций от 26 января 2020 года № 1, аким Улытауского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в Улытауском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Руководство по ликвидации чрезвычайной ситуации и контроль за проведением соответствующих мероприятий, вытекающих из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Поручаю проведение мероприятий оперативному штабу по ликвидации чрезвычайных ситуаций.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 и распространяется на правоотношение возникшее с 26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Улытауского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