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c4b85" w14:textId="01c4b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областного маслихата от 15 февраля 2017 года №89 "Об утверждении перечня местных проектов государственно-частного партнерства, планируемых к реализации по Кызылординской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24 августа 2020 года № 455. Зарегистрировано Департаментом юстиции Кызылординской области 28 августа 2020 года № 7611. Утратило силу решением Кызылординского областного маслихата от 7 сентября 2022 года № 133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Кызылординского областного маслихата от 07.09.2022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Кызылординский областной маслихат РЕШИЛ: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областного маслихата от 15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местных проектов государственно-частного партнерства, планируемых к реализации по Кызылординской области" (зарегистрировано в Реестре государственной регистрации нормативных правовых актов за номером 5748, опубликовано 11 марта 2017 года в областных газетах "Сыр бойы", "Кызылординские вести" и 18 марта 2017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местных проектов государственно-частного партнерства, планируемых к реализации по Кызылординской области, утвержденный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47 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Дауленбаев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2020 года № 455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2017 года № 89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проектов государственно-частного партнерства, планируемых к реализации по Кызылординской области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Сервисное обслуживание физкультурно-оздоровительного комплекса "Тарлан" в городе Кызылорда.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Открытие поликлиники на 400 посещений в смену по улице Исатай Тайманова в городе Кызылорда.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Аренда физкультурно-оздоровительного комплекса в микрорайоне "Мерей" города Кызылорда.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Строительство врачебной амбулатории в сельском округе Бекбауыл Аральского района.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Строительство врачебной амбулатории в сельском округе Оркендеу Казалинского района.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Строительство врачебной амбулатории в сельском округе Акжарма Сырдарьинского района.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Аренда физкультурно-оздоровительного комплекса в сельском округе Акмая Шиелийского района.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Аренда физкультурно-оздоровительного комплекса в селе Алгабас Шиелийского района.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Открытие детского сада "Таң бөбегі" на 90 мест в сельском округе Тан Жалагашского района.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Открытие дома малой вместимости по оказанию специальных социальных услуг в поселке Шиели Шиелийского района.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Строительство врачебной амбулатории в сельском округе Актобе Кармакшинского района.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Строительство врачебной амбулатории в сельском округе Аксу Жалагашского района.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Строительство врачебной амбулатории в сельском округе Озгент Жанакорганского района.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Строительство врачебной амбулатории в селе Бирлик Жанакорганского района.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Строительство врачебной амбулатории в селе Караозек города Кызылорда.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Строительство врачебной амбулатории в поселке Белколь города Кызылорда.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Строительство врачебной амбулатории в сельском округе Тан Жалагашского района.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Модернизация и сервисное обслуживание котельной коммунального государственного учреждения "Школа-лицей № 101 имени Али Муслимова Кызылординского городского отдела образования" в городе Кызылорда.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Поставка и обслуживание компьютерной техники школам Кызылординской области.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Строительство врачебной амбулатории в сельском округе Жолек Шиелийского района.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Строительство врачебной амбулатории в селе Н.Бекежанова Шиелийского района.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Открытие инклюзивного детского сада "Рауан" в поселке Айтеке би Казалинского района.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Создание и обеспечение деятельности катетеризационной лаборатории на базе коммунального государственного предприятия на праве хозяйственного ведения "Многопрофильная областная больница" управления здравоохранения Кызылординской области".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Создание и обеспечение деятельности катетеризационной лаборатории на базе коммунального государственного предприятия на праве хозяйственного ведения "Казалинская межрайонная больница" управления здравоохранения Кызылординской области".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Подведение электролиний к индустриальной зоне Шиелийского района.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Аренда спортивного комплекса в сельском округе Тонкерис Шиелийского района.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Аренда спортивного комплекса в сельском округе Бестам Шиелийского района.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Аренда спортивного комплекса в сельском округе Тан Жалагашского района.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Аренда физкультурно-оздоровительного комплекса в поселке Жанакорган Жанакорганского района.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Аренда физкультурно-оздоровительного комплекса в сельском округе Суттикудык Жанакорганского района.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Строительство и эксплуатация детского сада на 320 мест на левобережье города Кызылорда.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Модернизация и сервисное обслуживание котельных коммунального государственного казенного предприятия "Аральский районный дом культуры" коммунального государственного учреждения "Аральский районный отдел культуры и развития языков" и коммунального государственного учреждения "Аральский районный отдел занятости, социальных программ и регистрации актов гражданского состояния" в городе Аральск.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Модернизация и сервисное обслуживание котельных коммунального государственного учреждения "Школа-лицей № 62 имени Жараскана Абдрашева" коммунального государственного учреждения "Аральский районный отдел образования" и коммунального государственного учреждения "Средняя школа № 220" коммунального государственного учреждения "Аральский районный отдел образования" в городе Аральск.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Модернизация и сервисное обслуживание котельных коммунального государственного учреждения Шиелийского районного отдела образования "Школа-лицей № 47 имени М.В. Ломоносова", коммунального государственного учреждения Шиелийского районного отдела образования "Школа-лицей № 48 имени А. Коныратбаева", коммунального государственного учреждения Шиелийского районного отдела образования "Средняя школа № 244 имени Ы.Жахаева" и коммунального государственного казенного предприятия "Дом культуры Арман" аппарата акима поселка Шиели в поселке Шиели Шиелийского района.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Модернизация и сервисное обслуживание котельных коммунального государственного учреждения Шиелийского районного отдела образования "Средняя школа-лицей № 127 имени Ш. Уалиханова", коммунального государственного учреждения Шиелийского районного отдела образования "Казахская средняя школа № 219 имени Ы. Алтынсарина", коммунального государственного учреждения "Средняя школа № 270 имени Гафура Мухамеджанова Шиелийского районного отдела образования", коммунального государственного учреждения Шиелийского районного отдела образования "Школа-лицей № 47 имени М.В. Ломоносова" (старой) и государственного коммунального казенного предприятия "Шиелийский районный дом школьников" в поселке Шиели Шиелийского района.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Строительство полигона твердо-бытовых отходов мусоросортировочного комплекса и подведение наружных инженерных сетей в городе Кызылорда.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Проведение волоконно-оптической линии связи в государственные органы Кызылординской области.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Подведение железной дороги к индустриальной зоне Шиелийского района.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Строительство и эксплуатация детского сада на 320 мест в микрорайоне СПМК-70 города Кызылорда.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Модернизация и сервисное обслуживание системы отопления коммунального государственного учреждения "База специального медицинского снабжения" управления здравоохранения Кызылординской области" в городе Кызылорда.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Модернизация и сервисное обслуживание системы отопления коммунального государственного казенного предприятия "Аральский индустриально-технический колледж" управления образования Кызылординской области" и коммунального государственного учреждения "Областная школа-интернат для одаренных детей № 2" управления образования Кызылординской области" в городе Аральск.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Модернизация и сервисное обслуживание системы отопления Аральского районного филиала коммунального государственного учреждения "Кызылординский областной государственный архив" управления культуры, архивов и документации Кызылординской области в городе Аральск и коммунального государственного предприятия на праве хозяйственного ведения "Казалинская межрайонная больница" управления здравоохранения Кызылординской области" в поселке Айтеке би.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Модернизация и сервисное обслуживания системы отопления коммунального государственного казенного предприятия "Шиелийский индустриально-аграрный колледж" управления образования Кызылординской области" и коммунального государственного учреждения "Областной детский реабилитационный центр" управления образования Кызылординской области".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Модернизация и сервисное обслуживание системы отопления коммунального государственного предприятия на праве хозяйственного ведения "Шиелийская межрайонная больница" управления здравоохранения Кызылординской области" и Шиелийского районного филиала коммунального государственного учреждения "Кызылординский областной государственный архив" управления культуры, архивов и документации Кызылординской области в поселке Шиели.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Модернизация и сервисное обслуживание системы отопления коммунального государственного казенного предприятия "Жанакорганский аграрно-технический колледж" управления образования Кызылординской области" и административного здания коммунального государственного учреждения "Аппарат акима Жанакорганского района".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Модернизация и сервисное обслуживание системы отопления коммунального государственного предприятия на праве хозяйственного ведения "Жанакорганская межрайонная больница" управления здравоохранения Кызылординской области" в поселке Жанакорган и Жанакорганского районного филиала коммунального государственного учреждения "Кызылординский областной государственный архив" управления культуры, архивов и документации Кызылординской области.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Строительство и эксплуатация дома культуры на 150 мест в аульном округе Акжарма города Кызылорда.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Установка системы электронного билетирования общественному транспорту города Кызылорда.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Строительство врачебной амбулатории в селе Шижага сельского округа Октябрьский Аральского района.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Строительство врачебной амбулатории в селе Алмалы сельского округа Алмалы Шиелийского района.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Строительство врачебной амбулатории в селе Тартогай сельского округа Тартогай Шиелийского района.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Строительство врачебной амбулатории в селе Абдильда Тажибаева сельского округа Теликоль Шиелийского района.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Строительство врачебной амбулатории в селе Ортакшыл сельского округа Ортакшыл Шиелийского района.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Строительство врачебной амбулатории в селе Жанарык сельского округа Жанарык Жанакорганского района.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Приобретение и установка оборудований для гистологической и иммуногистохимической диагностики коммунального государственного предприятия на праве хозяйственного ведения "Кызылординский областной онкологический центр" управления здравоохранения Кызылординской области".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Обеспечение студентов колледжей местами в общежитии в городе Кызылорда.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Строительство и эксплуатация общежития на 400 мест в городе Кызылорда.</w:t>
      </w:r>
    </w:p>
    <w:bookmarkEnd w:id="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