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ee45" w14:textId="f5ae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№284-54/2 "О бюджете поселка Белкуль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11 мая 2020 года № 333-60/2. Зарегистрировано Департаментом юстиции Кызылординской области 12 мая 2020 года № 7417.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284-54/2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Белкуль на 2020-2022 годы" (зарегистрировано в Реестре государственной регистрации нормативных правовых актов № 7071,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Белкуль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304 047,6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18 300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285 558,6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560 410,1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-256 362,5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256 362,5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251 998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4 364,5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ХХХХХХ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маслихата от 11 мая 2020 года №333-60/2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маслихата от 25 декабря 2019 года №284-54/2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Белкол на 2020 год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968"/>
        <w:gridCol w:w="1315"/>
        <w:gridCol w:w="1735"/>
        <w:gridCol w:w="4036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1.Доходы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304 047,6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285 558,6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285 558,6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2.Расходы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560 410,1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282 559,0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282 559,0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282 559,0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254 998,0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20 181,6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126 625,3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126 625,3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126 625,3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126 405,3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-256 362,5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256 362,5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251 998,0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