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3c50f" w14:textId="4d3c5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дифференцируемого тарифа на регулярные автомобильные перевозки пассажиров и багажа в городском (сельском) сообщениях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9 декабря 2020 года № 16879. Зарегистрировано Департаментом юстиции Кызылординской области 10 декабря 2020 года № 7888. Утратило силу постановлением акимата города Кызылорда Кызылординской области от 1 сентября 2023 года № 3068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Кызылорда Кызылординской области от 01.09.2023 </w:t>
      </w:r>
      <w:r>
        <w:rPr>
          <w:rFonts w:ascii="Times New Roman"/>
          <w:b w:val="false"/>
          <w:i w:val="false"/>
          <w:color w:val="ff0000"/>
          <w:sz w:val="28"/>
        </w:rPr>
        <w:t>№ 3068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города Кызылорды ПОСТАНОВЛЯЕТ: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дифференцируемый тариф на регулярные автомобильные перевозки пассажиров и багажа в городском (сельском) сообщениях в следующих размерах: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безналичной оплате проезда через услуги оператора сотовой связи или посредством электронной карты проезда - 85 (восемьдесят пять)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оплате проезда наличными деньгами - 90 (девяносто) тенге.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города Кызылорды от 25 июня 2020 года </w:t>
      </w:r>
      <w:r>
        <w:rPr>
          <w:rFonts w:ascii="Times New Roman"/>
          <w:b w:val="false"/>
          <w:i w:val="false"/>
          <w:color w:val="000000"/>
          <w:sz w:val="28"/>
        </w:rPr>
        <w:t>№ 15619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дифференцируемого тарифа на регулярные автомобильные перевозки пассажиров и багажа в городском (сельском) сообщениях" (зарегистрировано в Реестре государственной регистрации нормативных правовых актов за номером 7539, опубликовано 1 июля 2020 года в эталонном контрольном банке нормативных правовых актов Республики Казахстан).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Кызылорды.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Кызылорды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 учреждением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"Аппарат Кызылординского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