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5d8c" w14:textId="fcf5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Аксуат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24 декабря 2020 года № 421-73/4. Зарегистрировано Департаментом юстиции Кызылординской области 29 декабря 2020 года № 7979.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Аксуат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89 433,0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20 551,0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68 584,0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112 914,4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-23 418,4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23 418,4 тысяч тенге;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23 418,4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Кызылординского городского маслихата Кызылординской области от 03.12.2021 </w:t>
      </w:r>
      <w:r>
        <w:rPr>
          <w:rFonts w:ascii="Times New Roman"/>
          <w:b w:val="false"/>
          <w:i w:val="false"/>
          <w:color w:val="000000"/>
          <w:sz w:val="28"/>
        </w:rPr>
        <w:t>№ 88-14/4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Аксуат в сумме на 2021 год – 63 269 тысяч тенге, на 2022 год– 62 561 тысяч тенге, на 2023 год – 63 427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Аксуат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73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421-73/4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2021 год</w:t>
      </w:r>
    </w:p>
    <w:bookmarkEnd w:id="21"/>
    <w:bookmarkStart w:name="z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Кызылординской области от 03.12.2021 </w:t>
      </w:r>
      <w:r>
        <w:rPr>
          <w:rFonts w:ascii="Times New Roman"/>
          <w:b w:val="false"/>
          <w:i w:val="false"/>
          <w:color w:val="ff0000"/>
          <w:sz w:val="28"/>
        </w:rPr>
        <w:t>№ 88-14/4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акимами города районного значения, села, поселка, сельского округа.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бюджета районов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112 914,4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21 351,7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7 385,5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3 238,2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4 147,3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421-73/4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26 280,0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17 667,0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23 411,0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347,0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421-73/4</w:t>
            </w:r>
          </w:p>
        </w:tc>
      </w:tr>
    </w:tbl>
    <w:bookmarkStart w:name="z3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Аксуат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76 243,0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63 427,0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421-73/4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Аксуат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