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19b9" w14:textId="2e419b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Аральского районного маслихата от 26 декабря 2019 года № 314 "О бюджете сельского округа Куланды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Аральского районного маслихата Кызылординской области от 8 апреля 2020 года № 346. Зарегистрировано Департаментом юстиции Кызылординской области 9 апреля 2020 года № 7377.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 Аральский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Аральского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Куланды на 2020-2022 годы" (зарегистрировано в Реестре государственной регистрации нормативных правовых актов за номером 7158, опубликовано в эталонном контрольном банке нормативных правовых актов Республики Казахстан от 15 января 2020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сельского округа Куланды на 2020-2022 годы согласно приложениям 1, 2 и 3,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36 741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1 463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81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35 197 тысяч тенге, в том числе объем субвенции – 30 842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36 741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– 0; 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бюджета– 0;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Садуакасова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Аральского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Мадинов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Аральского районного маслихата от 8 апреля 2020 года № 346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Аральского районного маслихата от "26" декабря 2019 года № 314</w:t>
            </w:r>
          </w:p>
        </w:tc>
      </w:tr>
    </w:tbl>
    <w:bookmarkStart w:name="z28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Куланды на 2020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бюджета района (города областного значения)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35 197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на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Расходы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учереждений и организаций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 на конец отчетного периода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