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0516e" w14:textId="02051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25 декабря 2020 года № 439. Зарегистрировано Департаментом юстиции Кызылординской области 30 декабря 2020 года № 8021.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Аральский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20 409 435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2 340 632,2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38 643,4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138 225,7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17 891 933,7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20 595 756,6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48 773,5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62 041,5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13 268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48 782 тысяч тенге;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48 782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- 283 877,1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283 877,1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43 755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78 801,8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300 637,4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Аральского районного маслихата Кызылординской области от 07.12.2021 </w:t>
      </w:r>
      <w:r>
        <w:rPr>
          <w:rFonts w:ascii="Times New Roman"/>
          <w:b w:val="false"/>
          <w:i w:val="false"/>
          <w:color w:val="000000"/>
          <w:sz w:val="28"/>
        </w:rPr>
        <w:t>№ 156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нормативы распределения доходов в областной бюджет на 2021 год в следующих размерах: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кодам 101.201 "Индивидуальный подоходный налог с доходов, облагаемых у источника выплаты" и 101.205 "Индивидуальный подоходный налог с доходов иностранных граждан, не облагаемых у источника выплаты" –50 процентов;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коду 103.101 "Социальный налог" – 50 процентов.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объем субвенций, передаваемых в районный бюджет на 2021 год в сумме 12 289 436 тысяч тенге.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районном бюджете на 2021 год объемы субвенций, передаваемых из районного бюджета в бюджеты города, поселка и сельского округа в сумме 1 001 195 тысяч тенге, в том числе: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Аральск 206 829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Жаксыкылыш 27 165 тысяч тенге;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Саксаульск 67 122 тысяч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Акирек 27 725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Аманоткел 57 886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Аралкум 28 788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Атанши 26 502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Бекбауыл 38 658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Беларан 26 380 тысяч тенге;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Боген 35 070 тысяч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Жанакурылыс 28 450 тысяч тенге;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Жетес би 28 623 тысяч тенге;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Жинишкекум 28 258 тысяч тенге;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Камыстыбас 40 731 тысяч тенге;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Каракум 34 678 тысяч тенге;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Каратерен 28 903 тысяч тенге;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Косаман 35 738 тысяч тенге;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Косжар 26 079 тысяч тенге;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Куланды 28 958 тысяч тенге;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Мергенсай 28 621 тысяч тенге;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Аккум 45 146 тысяч тенге;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Райым 60 003 тысяч тенге;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Сазды 26 654 тысяч тенге;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Сапак 18 228 тысяч тенге.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местного исполнительного органа района на 2021 год в размере – 48 048 тысяч тенге.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2021 года и подлежит официальному опубликованию.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очередной шестьдесят четвертой сессии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2020 года № 439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Аральского районного маслихата Кызылординской области от 07.12.2021 </w:t>
      </w:r>
      <w:r>
        <w:rPr>
          <w:rFonts w:ascii="Times New Roman"/>
          <w:b w:val="false"/>
          <w:i w:val="false"/>
          <w:color w:val="ff0000"/>
          <w:sz w:val="28"/>
        </w:rPr>
        <w:t>№ 156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20 409 435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2 340 632,2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612 479,7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483 779,7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461 707,5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461 707,5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1 197 058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1 193 630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3 243,5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10 218,4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Фонда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138 225,7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137 883,7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137 883,7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17 891 933,7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бюджетов городов районного значения, сел, поселков, сельских округов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17 890 576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17 890 576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20 595 756,6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913 691,9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282 079,9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248 106,9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203 735,9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302 262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189 838,4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145 889,4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предпринимательства, промышленности и туризма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83 058,6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79 686,6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1 541 520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1 261 791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1 261 791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орденами "Отан", "Данк" от 26 июля 1999 года удостоенных высокого звания "Халық қаһарманы", почетных званий республики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1 325 277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558 401,8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субұру жұйесінің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551 299,8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544 099,8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66 460,2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66 460,2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61 979,2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1 151 304,3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186 847,3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57 813,7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57 813,7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57 813,7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55 413,7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122 846,5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1 450 773,8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1 450 773,8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1 450 773,8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63 710,8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средный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1 018 732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1 210 711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1 210 240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1 190 792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1 190 792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112 530,4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112 530,4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112 530,4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112 530,4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12 648 572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12 648 572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12 648 572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11 631 711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1 001 195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48 773,5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62 041,5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субъектов квазигосударственного сектора в рамках содействия устойчивому развитию и росту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-283 877,1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283 877,1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78 801,8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78 801,8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78 801,8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65 533,8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300 637,4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300 637,4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300 637,4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439</w:t>
            </w:r>
          </w:p>
        </w:tc>
      </w:tr>
    </w:tbl>
    <w:bookmarkStart w:name="z62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2022 год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14 692 747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2 315 398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1 326 721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1 321 199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12 327 579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12 327 579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12 327 579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2022 год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14 692 747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предпринимательства, промышленности и туризма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орденами "Отан", "Данк" от 26 июля 1999 года удостоенных высокого звания "Халық қаһарманы", почетных званий республики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12 626 309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12 626 309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11 627 829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субъектов квазигосударственного сектора в рамках содействия устойчивому развитию и росту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439</w:t>
            </w:r>
          </w:p>
        </w:tc>
      </w:tr>
    </w:tbl>
    <w:bookmarkStart w:name="z68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2023 год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14 692 747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2 315 398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1 326 721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1 321 199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12 327 579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12 327 579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12 327 579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2023 год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14 692 747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предпринимательства, промышленности и туризма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орденами "Отан", "Данк" от 26 июля 1999 года удостоенных высокого звания "Халық қаһарманы", почетных званий республики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12 626 309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12 626 309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11 627 829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субъектов квазигосударственного сектора в рамках содействия устойчивому развитию и росту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