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a137" w14:textId="119a1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Аманоткель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31 декабря 2020 года № 460. Зарегистрировано Департаментом юстиции Кызылординской области 6 января 2021 года № 8106.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Аманоткель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78 525,9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3 960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74 565,9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81 242,9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- 2 717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профицита)бюджета – 2 717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Утвердить перечень бюджетных программ, не подлежащих секвестру в процессе исполнения бюджета сельского округа Аманоткел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шестьдесят шестой сессии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Баймырзаев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декабря 2020 года № 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Аральского районного маслихата Кызылординской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78 525,9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74 565,9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74 565,9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на 2021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81 242,9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29 207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14 737,9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12 446,9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460</w:t>
            </w:r>
          </w:p>
        </w:tc>
      </w:tr>
    </w:tbl>
    <w:bookmarkStart w:name="z3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2022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460</w:t>
            </w:r>
          </w:p>
        </w:tc>
      </w:tr>
    </w:tbl>
    <w:bookmarkStart w:name="z4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Аманоткель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2020 года № 460</w:t>
            </w:r>
          </w:p>
        </w:tc>
      </w:tr>
    </w:tbl>
    <w:bookmarkStart w:name="z4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 Аманоткель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