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c121" w14:textId="200c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22 января 2019 года №7 "Об определении единого организатора государственных закупок для заказчиков"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13 мая 2020 года № 86. Зарегистрировано Департаментом юстиции Кызылординской области 14 мая 2020 года № 7423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Казалинского района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единого организатора государственных закупок для заказчиков" (зарегистрировано в Реестре государственной регистрации нормативных правовых актов за номером 6663, опубликовано 30 января 2019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