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3b19a" w14:textId="303b1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Казалинского районного маслихата от 26 декабря 2019 года №362 "О бюджете сельского округа Кумжиек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18 мая 2020 года № 417. Зарегистрировано Департаментом юстиции Кызылординской области 20 мая 2020 года № 7433.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362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Кумжиек на 2020-2022 годы" (зарегистрировано в Реестре государственной регистрации нормативных правовых актов за номером 7102, опубликовано от 10 января 2020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Кумжиек на 2020-2022 годы согласно приложениям 1, 2, 3,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75891,8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2111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73780,8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75891,8 тысяч тенге, в том числе;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сфера культуры 6027,7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2) следующего содержания: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благоустройство, освещение 15970,1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LIII сессий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Казалинского районного маслихата от 18 мая 2020 года №417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Казалинского районного маслихата от 26 декабря 2019 года №362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сельского округа Кумжиек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