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814c7" w14:textId="5b814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 для организации и проведения мирных собраний, порядка их использования и норм их предельной заполняемости, требований к материально-техническому и организационному обеспечению, а также границ прилегающих территорий, в которых запрещено проведение пикетирования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25 июня 2020 года № 444. Зарегистрировано Департаментом юстиции Кызылординской области 1 июля 2020 года № 7557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8 Закона Республики Казахстан от 25 мая 2020 года "О порядке организации и проведения мирных собраний в Республике Казахстан"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 для организации и проведения мирных собраний, порядок их использования и нормы их предельной заполняемости, требования к материально-техническому и организационному обеспечению специализированных мест, а также границы прилегающих территорий, в которых запрещено проведение пикетирования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Казалинского районного маслихата от 19 февраля 2016 года № 388 "Об утверждении Правил проведения мирных собраний, митингов, шествий, пикетов и демонстраций на территории Казалинского района" (зарегистрировано в Реестре государственной регистрации нормативных правовых актов за номером 5397, опубликовано в газете "Қазалы" 16 марта 2016 года и информационно-правовом системе "Әділет" 20 апреля 2016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LXI сессий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2020 года № 444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собраний, порядок их использования и нормы их предельной заполняемости, требования к материально-техническому и организационному обеспечению специализированных мест, а также границы прилегающих территорий, в которых запрещено проведение пикетирования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Специализированные места для организации и проведения мирных собраний и нормы их предельной заполняемости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специализированные места для организации и проведения мирных собраний и нормы их предельной заполняемости на территории Казалинского района: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организации и проведения собраний, митингов: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Айтеке би, мавзолей "Жанкожа батыр", участок №135 микрорайона Казалы (между поселком Айтеке би и городом Казалинск), норма предельной заполняемости – до 400 человек;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Айтеке би, улица К.Пиримова №1 перед главными воротами с западной стороны парка "Жеңіс", норма предельной заполняемости – до 150 человек;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Казалинск, "Центральная площадь" по улице Коркыт Ата, норма предельной заполняемости – до 150 человек;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Кожабакы сельского округа Аранды перед государственным коммунальном казенном предприятием "Сельский Дом культуры Кожабахы" аппарата акима сельского округа Аранды по улице Т.Емешулы, норма предельной заполняемости - до 100 человек;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Бозкол сельского округа Бозкол территория государственного коммунального казенного предприятия "Сельский Дом культуры Бозколь" аппарата акима сельского округа Бозколь по адресу улица К.Утепбергенова № 25 (центральный парк), норма предельной заполняемости - до 100 человек;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Г.Муратбаева сельского округа Г.Муратбаева внутренняя территория сельской врачебной амбулатории по адресу улица Актан батыра №20 "А", норма предельной заполняемости – до 100 человек;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У.Туктибаева сельского округа Алга перед государственным коммунальном казенном предприятием "Сельский клуб Урмаша Туктибаева" аппарата акима сельского округа Алга по адресу улица Б.Абдразакова №49, норма предельной заполняемости - до 100 человек;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Жалантос батыр сельского округа Карашенгель центральная площадь по адресу улица А.Толеубаева №3, норма предельной заполняемости - до 100 человек;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Жанкент сельского округа Оркендеу сельская молодежная площадка по адресу улица Коркыт ата №25 б, норма предельной заполняемости - до 100 человек;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Аксуат сельского округа Майлыбас центральный парк по улице А.Иманова, норма предельной заполняемости - до 100 человек;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Сарбулак сельского округа Сарбулак мемориальная площадь по улице Сарбулак норма предельной заполняемости - до 100 человек;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Каукей сельского округа Кызылкум перед государственным коммунальном казенном предприятием "Сельский клуб Каукей" аппарата акима сельского округа Кызылкум по адресу улица Г.Муратбаева № 10, норма предельной заполняемости - до 100 человек;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Бекарыстан би сельского округа Майдакол площадь "Тәуелсіздік" по адресу улица Е.Тлеубаева №16, норма предельной заполняемости - до 100 человек;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Басыкара сельского округа Басыкара "Центральная площадь" по улице У.Туктибаева, норма предельной заполняемости - до 100 человек;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К.Пиримова сельского округа Кумжиек центральный парк по улице Т.Изтлеуова, норма предельной заполняемости - до 100 человек;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Абай сельского округа Сарыкол площадь "Тағзым" по улице Зейнуллы Шыраева, норма предельной заполняемости - до 100 человек;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Бирлик сельского округа Бирлик перед Центральным парком по улице Тәуелсіздік (северная сторона), норма предельной заполняемости - до 100 человек;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Тасарык сельского округа Тасарык перед мемориалной площадью по улице Тасарык, норма предельной заполняемости - до 100 человек;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Актан батыр сельского округа Коларык перед центральной площадью со стороны улицы Айтеке би, норма предельной заполняемости - до 100 человек;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Жанкожа батыр сельского округа Арыкбалык центральный парк по улице Айтеке би, норма предельной заполняемости - до 100 человек;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Майдакол сельского округа Акжона перед памятником "Тағзым алаңы" по центральной улице, участок №27-А, норма предельной заполняемости - до 100 человек;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Шакен сельского округа Шакен площадь "Тағзым" по улице Шакена, норма предельной заполняемости - до 100 человек;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организации и проведения демонстраций, шествий: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парка "Жеңіс" по улице К.Пиримова до улицы Айтеке би, норма предельной заполняемости – до 300 человек.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Предполагаемое количество участников мирных собраний не должны превышать нормы предельной заполняемости специализированных мест для организации и проведения мирных собраний.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Запрещается проведение мирных собраний в иных местах, за исключением пикетирования.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Проведение пикетирования запрещается в местах массовых захоронений, на объектах железнодорожного, водного, воздушного и автомобильного транспорта и прилегающих к ним территориях, на территориях, прилегающих к организациям, обеспечивающим обороноспособность, безопасность государства и жизнедеятельность населения,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безопасности,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bookmarkEnd w:id="34"/>
    <w:bookmarkStart w:name="z4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использования специализированных мест для организации и проведения мирных собраний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Мирные собрания не могут начинаться ранее 9 часов и заканчиваться позднее 20 часов по местному времени в день проведения мирных собраний. Продолжительность пикетирования не должна превышать 2 часов в день в одном и том же месте у одного и того же объекта, за исключением специализированных мест для организации и проведения мирных собраний.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акиматом Казалинского района исходя из времени получения им соответствующего уведомления или заявления от организатора мирных собраний.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Не допускается проведение двух и более пикетов в одном и том же месте в одно и то же время у одного и того же объекта, за исключением специализированных мест для организации и проведения мирных собраний.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Организаторы и участники мирных собраний на специализированных местах для организации и проведения мирных собраний должны соблюдать чистоту и поддерживать порядок, не допускать повреждения и разрушения элементов благоустройства (дорог, тротуаров, газонов, малых архитектурных форм, освещения, водоотвода) городов и населенных пунктов, а также обязанности,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и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</w:t>
      </w:r>
      <w:r>
        <w:rPr>
          <w:rFonts w:ascii="Times New Roman"/>
          <w:b w:val="false"/>
          <w:i w:val="false"/>
          <w:color w:val="000000"/>
          <w:sz w:val="28"/>
        </w:rPr>
        <w:t>6 Закона Республики Казахстан от 25 мая 2020 года "О порядке организации и проведения мирных собраний в Республике Казахстан" (далее - Закон).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Органы внутренних дел в пределах своей компетенции обеспечивают при проведении мирных собраний защиту жизни, здоровья, прав и свобод человека и гражданина от противоправных посягательств, охрану общественного порядка, регулирование дорожного движения, пожарную безопасность, пресечение массовых беспорядков и групповых неповиновений.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Организации здравоохранения в пределах своей компетенции осуществляетпри проведении мирных собраний прием больных и оказание медицинской помощи.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Организатору и участникам мирных собраний запрещаются следующие действия: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призывать к нарушению Конституции Республики Казахстан, законов и иных нормативных правовых актов Республики Казахстан, массовым беспорядкам, разжиганию социальной, расовой, национальной, религиозной, сословной и родовой розни, пропагандировать или публично призывать к захвату или удержанию власти, насильственному изменению конституционного строя Республики Казахстан;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совершать действия, которые создают помехи для бесперебойного функционирования транспорта, объектов инфраструктуры, сохранности зеленых насаждений и малых архитектурных форм, иного имущества, а также препятствуют свободному передвижению граждан, не участвующих в мирных собраниях;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препятствовать деятельности государственных органов, организаций, должностных лиц при выполнении ими комплекса мер по защите жизни, здоровья, прав и свобод человека и гражданина, интересов общества и государства, охране общественного порядка и обеспечению общественной безопасности при проведении мирных собраний;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иметь при себе холодное, огнестрельное и иное оружие, а также специально подготовленные или приспособленные предметы (вещества, изделия), которые могут быть использованы против жизни и здоровья людей, для причинения материального ущерба гражданам и собственности юридических лиц;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заниматься распространением и (или) потреблением алкогольной продукции, наркотических средств, психотропных веществ, их аналогов, а также находиться в состоянии алкогольного, наркотического и (или) токсикоманического опьянения;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использовать предметы одежды и (или) иные средства, препятствующие распознаванию лица, за исключением средств индивидуальной защиты, направленных на охрану здоровья;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 другие противоправные действия, за совершение которых предусмотрена установленная действующим законодательством ответственность.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Основаниями для прекращения мирных собраний являются: 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реальной угрозы жизни и здоровью граждан, общественному порядку и (или) общественной безопасности, причинение ущерба имуществу, в том числе в результате превышения нормы предельной заполняемости специализированного места для организации и проведения мирных собраний;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разжигание социальной, расовой, национальной, религиозной, сословной и родовой розни, призывы к насильственному свержению конституционного строя Республики Казахстан, посягательству на территориальную целостность Республики Казахстан, а также нарушение других положений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и иных нормативных правовых актов Республики Казахстан;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изменение формы проведения мирных собраний;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наступление случаев, указанных в пункте 3 статьи 17 Закона;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отказ организатора от проведения мирного собрания;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истечение времени проведения мирного собрания.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акимата Казалинского района в случае принятия решения о прекращении мирных собраний требует от организатора либо участников мирных собраний добровольно прекратить мирные собрания и устанавливает время для выполнения требования о прекращении мирных собраний.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невыполнения требования о прекращении мирных собраний сотрудники органов внутренних дел принимают необходимые меры по принудительному прекращению мирных собраний в соответствии с законодательством Республики Казахстан.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 и действия (бездействие) государственных органов, акимата Казалинского района, их должностных лиц могут быть обжалованы в порядке, установленном законами Республики Казахстан.</w:t>
      </w:r>
    </w:p>
    <w:bookmarkEnd w:id="59"/>
    <w:bookmarkStart w:name="z7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материально-техническому и организационному обеспечению специализированных мест для организации и проведения мирных собраний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Специализированные места для организации и проведения мирных собраний по возможности должны быть обеспечены установками наружного электрического освещения, точками подключения к электрическим сетям, урнами для мусора, системами видеонаблюдения подключенных к Центрам оперативного управления органов внутренних дел, а также, благоустроенными территориями в соответствии с нормативами в области архитектуры, градостроительства и строительства.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настоящим Законом и иными законами Республики Казахстан не установлено иное.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Запрещается финансирование организации и проведение мирных собраний физическими лицами и (или) юридическими лицами, включенными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экстремизма, юридическим лицом, деятельность которого приостановлена или запрещена в установленном законом Республики Казахстан порядке, иностранцами, лицами без гражданства и иностранными юридическими лицами.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Запрещается установление юрт, палаток, иных сооружений в специализированных местах для организации и проведения мирных собраний без согласия акимата Казалинского района.</w:t>
      </w:r>
    </w:p>
    <w:bookmarkEnd w:id="64"/>
    <w:bookmarkStart w:name="z7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Границы прилегающих территорий, в которых запрещено проведение пикетирования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Определить следующие границы прилегающих территорий, в которых запрещено проведение пикетирования: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300 метрах от границы территории, прилегающей к месту массовых захоронений;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500 метрах от границы территории, прилегающей к объекту железнодорожного, водного, воздушного и автомобильного транспорта;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400 метрах от границ территорий,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400 метрах от границ территорий,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400 метрах от границы территории, прилегающей к магистральным железнодорожным сетям, магистральным трубопроводам, национальной электрической сети, магистральным линиям связи.</w:t>
      </w:r>
    </w:p>
    <w:bookmarkEnd w:id="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