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d1e26" w14:textId="28d1e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Казалинского районного маслихата от 26 декабря 2019 года №367 "О бюджетах сельского округа Оркендеу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Казалинского районного маслихата Кызылординской области от 24 августа 2020 года № 470. Зарегистрировано Департаментом юстиции Кызылординской области 1 сентября 2020 года № 7624.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2-7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Казалинский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Казалинского районного маслихата от 26 декабря 2019 года </w:t>
      </w:r>
      <w:r>
        <w:rPr>
          <w:rFonts w:ascii="Times New Roman"/>
          <w:b w:val="false"/>
          <w:i w:val="false"/>
          <w:color w:val="000000"/>
          <w:sz w:val="28"/>
        </w:rPr>
        <w:t>№ 367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сельского округа Оркендеу на 2020-2022 годы" (зарегистрировано в Реестре государственной регистрации нормативных правовых актов за номером 7105, опубликовано 10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сельского округа Оркендеу на 2020-2022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2020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114351 тысяч тенге, в том числе: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1912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112439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114351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0.".</w:t>
      </w:r>
    </w:p>
    <w:bookmarkEnd w:id="1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 и подлежит официальному опубликованию.</w:t>
      </w:r>
    </w:p>
    <w:bookmarkEnd w:id="1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LXІІІ сессий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КОЛАНОВА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Казалинского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НАЗЫМБЕКОВ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августа 2020 года № 470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Казалинского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2019 года №367</w:t>
            </w:r>
          </w:p>
        </w:tc>
      </w:tr>
    </w:tbl>
    <w:bookmarkStart w:name="z30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на 2020 год сельского округа Оркендеу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112439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