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451c" w14:textId="0564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31 января 2020 года № 62. Зарегистрировано Департаментом юстиции Кызылординской области 4 февраля 2020 года № 7231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7), 8)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Ж.Омарова.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 Кармакшинского района от 31 января 2020 года № 62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трудоустройтва лиц, состоящих на учете службы пробации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4040"/>
        <w:gridCol w:w="1973"/>
        <w:gridCol w:w="2790"/>
        <w:gridCol w:w="2519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(процент) от списочной численности работников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строительства, архитектуры и градостроительства Кармакшинского района"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5,9 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"Токен ата"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Акай"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"Самал"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Думан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 Кармакшинского района от 31 января 2020 года № 62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трудоустройтва лиц, освобожденных из мест лишения свободы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0"/>
        <w:gridCol w:w="3013"/>
        <w:gridCol w:w="2219"/>
        <w:gridCol w:w="3136"/>
        <w:gridCol w:w="2832"/>
      </w:tblGrid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организации 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(процент) от списочной численности работников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установленной квоты (человек)</w:t>
            </w:r>
          </w:p>
        </w:tc>
      </w:tr>
      <w:tr>
        <w:trPr>
          <w:trHeight w:val="30" w:hRule="atLeast"/>
        </w:trPr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органиченной ответсвенностью "Қармақшы құрылыс"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