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e2b3" w14:textId="945e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20 декабря 2019 года № 280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2020 года № 403. Зарегистрировано Департаментом юстиции Кызылординской области 24 декабря 2020 года № 7951.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7041,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17 390 659,2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935 253,9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8 130,4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16 427 305,9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17 507 288,3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№280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16"/>
        <w:gridCol w:w="1116"/>
        <w:gridCol w:w="6074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17390659,2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935253,9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16427305,9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16333371,1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17507288,3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10647602,1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261382,6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260231,6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9440512,9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829989,4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102056,2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2095673,6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481928,8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2632782,7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2632782,7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358818,9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-482497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№280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8705"/>
        <w:gridCol w:w="2984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674 013,4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С.Муханова в поселке Торетам Кармакшинского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72 858,7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с проведением государственной экспертизы "Строительство пяти 50 квартирных жилых домов в г.Байконур. Газоснабжение", "Благоустройство", "Теплоснабжение", "Водоснабжение и канализация", "Электроснабжение"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сетями наружной инфраструктуры для строительства птице фабрики по производству птичьего мяса мощностью 1500 тон в год в.н.п Актобе Кармакшинского района Кызылординской области .Наружные сети водоснабжения. Дополнение к сметной документации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Жосалы Кармакшинского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8 785,7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Торетам Кармакшинского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746 872,1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№280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7707"/>
        <w:gridCol w:w="3485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3 630 709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1 069 003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4 023 958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