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cab9" w14:textId="3cdc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 51-8 “О бюджете сельского округа Жанадария на 2020-2022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23 ноября 2020 года № 66-8. Зарегистрировано Департаментом юстиции Кызылординской области 26 ноября 2020 года № 7813.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51-8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сельского округа Жанадария на 2020-2022 годы” (зарегистрировано в Реестре государственной регистрации нормативных правовых актов за номером 7151, опубликовано 14 января 2020 года в газете “Жалағаш жаршысы” и в эталонном контрольном банке нормативных правовых актов Республики Казахстан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бюджет сельского округа Жанадария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46 173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45 445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46 173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66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 № 66-8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51-8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Жанадария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