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d1630" w14:textId="fed16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Мырзабай ахун Жалагашского района Кызылординской области от 27 апреля 2020 года № 3. Зарегистрировано Департаментом юстиции Кызылординской области 29 апреля 2020 года № 7405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“Об административно-территориальном устройстве Республики Казахстан” и заключением Областной ономастической комиссии от 10 декабря 2019 года № 3, аким сельского округа Мырзабай ахун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“Колхоз” села Мырзабай ахун сельского округа Мырзабай ахун именем “Кенжебек Оспанов”.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 Мырзабай ахун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Нурмаханов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